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AE06" w14:textId="77777777" w:rsidR="00430644" w:rsidRPr="0094227C" w:rsidRDefault="00855ADD" w:rsidP="0043064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Zał. 5 do S</w:t>
      </w:r>
      <w:r w:rsidR="00430644" w:rsidRPr="0094227C">
        <w:rPr>
          <w:rFonts w:ascii="Arial" w:hAnsi="Arial" w:cs="Arial"/>
          <w:sz w:val="20"/>
          <w:szCs w:val="20"/>
        </w:rPr>
        <w:t>WZ</w:t>
      </w:r>
    </w:p>
    <w:p w14:paraId="24D402AF" w14:textId="77777777" w:rsidR="00430644" w:rsidRPr="0094227C" w:rsidRDefault="00430644" w:rsidP="00387FBF">
      <w:pPr>
        <w:pStyle w:val="Akapitzlist2"/>
      </w:pPr>
    </w:p>
    <w:p w14:paraId="614004EE" w14:textId="2A4368A3" w:rsidR="00051B82" w:rsidRPr="004B23DB" w:rsidRDefault="00430644" w:rsidP="00270875">
      <w:pPr>
        <w:pStyle w:val="Nagwek1"/>
        <w:jc w:val="center"/>
        <w:rPr>
          <w:lang w:val="pl-PL"/>
        </w:rPr>
      </w:pPr>
      <w:r w:rsidRPr="002272FE">
        <w:t>UMOWA NR:  SE.022</w:t>
      </w:r>
      <w:r w:rsidRPr="002272FE">
        <w:rPr>
          <w:color w:val="000000"/>
        </w:rPr>
        <w:t xml:space="preserve">.  </w:t>
      </w:r>
      <w:r w:rsidR="002272FE">
        <w:rPr>
          <w:color w:val="000000"/>
        </w:rPr>
        <w:t xml:space="preserve">   </w:t>
      </w:r>
      <w:r w:rsidRPr="002272FE">
        <w:rPr>
          <w:color w:val="000000"/>
        </w:rPr>
        <w:t xml:space="preserve">   .202</w:t>
      </w:r>
      <w:r w:rsidR="00B61345">
        <w:rPr>
          <w:color w:val="000000"/>
        </w:rPr>
        <w:t>2</w:t>
      </w:r>
      <w:r w:rsidRPr="002272FE">
        <w:t xml:space="preserve">  </w:t>
      </w:r>
      <w:r w:rsidR="004B23DB">
        <w:rPr>
          <w:lang w:val="pl-PL"/>
        </w:rPr>
        <w:t xml:space="preserve">- </w:t>
      </w:r>
      <w:r w:rsidRPr="002272FE">
        <w:t>WZÓR</w:t>
      </w:r>
    </w:p>
    <w:p w14:paraId="45940407" w14:textId="77777777" w:rsidR="00387FBF" w:rsidRDefault="00387FBF" w:rsidP="00387FBF">
      <w:pPr>
        <w:pStyle w:val="Styl1"/>
      </w:pPr>
    </w:p>
    <w:p w14:paraId="383D0879" w14:textId="0A7407B6" w:rsidR="00C44A9C" w:rsidRPr="002272FE" w:rsidRDefault="00430644" w:rsidP="00270875">
      <w:pPr>
        <w:spacing w:line="120" w:lineRule="atLeast"/>
        <w:jc w:val="center"/>
        <w:rPr>
          <w:rFonts w:ascii="Arial" w:hAnsi="Arial" w:cs="Arial"/>
          <w:b/>
        </w:rPr>
      </w:pPr>
      <w:r w:rsidRPr="002272FE">
        <w:rPr>
          <w:rFonts w:ascii="Arial" w:hAnsi="Arial" w:cs="Arial"/>
          <w:b/>
        </w:rPr>
        <w:t xml:space="preserve">   </w:t>
      </w:r>
      <w:r w:rsidR="00375C15" w:rsidRPr="002272FE">
        <w:rPr>
          <w:rFonts w:ascii="Arial" w:hAnsi="Arial" w:cs="Arial"/>
          <w:b/>
        </w:rPr>
        <w:t xml:space="preserve"> </w:t>
      </w:r>
    </w:p>
    <w:p w14:paraId="5604E41D" w14:textId="77777777" w:rsidR="00430644" w:rsidRPr="0094227C" w:rsidRDefault="00430644" w:rsidP="00430644">
      <w:pPr>
        <w:spacing w:line="12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14B018E2" w14:textId="77777777" w:rsidR="00430644" w:rsidRPr="002272FE" w:rsidRDefault="00430644" w:rsidP="000E70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sz w:val="22"/>
          <w:szCs w:val="22"/>
        </w:rPr>
        <w:t xml:space="preserve">zawarta w dniu  </w:t>
      </w:r>
      <w:r w:rsidRPr="002272FE">
        <w:rPr>
          <w:rFonts w:ascii="Arial" w:hAnsi="Arial" w:cs="Arial"/>
          <w:b/>
          <w:sz w:val="22"/>
          <w:szCs w:val="22"/>
        </w:rPr>
        <w:t>.…</w:t>
      </w:r>
      <w:r w:rsidR="002272FE">
        <w:rPr>
          <w:rFonts w:ascii="Arial" w:hAnsi="Arial" w:cs="Arial"/>
          <w:b/>
          <w:sz w:val="22"/>
          <w:szCs w:val="22"/>
        </w:rPr>
        <w:t>…….</w:t>
      </w:r>
      <w:r w:rsidRPr="002272FE">
        <w:rPr>
          <w:rFonts w:ascii="Arial" w:hAnsi="Arial" w:cs="Arial"/>
          <w:b/>
          <w:sz w:val="22"/>
          <w:szCs w:val="22"/>
        </w:rPr>
        <w:t>……202</w:t>
      </w:r>
      <w:r w:rsidR="00B61345">
        <w:rPr>
          <w:rFonts w:ascii="Arial" w:hAnsi="Arial" w:cs="Arial"/>
          <w:b/>
          <w:sz w:val="22"/>
          <w:szCs w:val="22"/>
        </w:rPr>
        <w:t>2</w:t>
      </w:r>
      <w:r w:rsidRPr="002272FE">
        <w:rPr>
          <w:rFonts w:ascii="Arial" w:hAnsi="Arial" w:cs="Arial"/>
          <w:b/>
          <w:sz w:val="22"/>
          <w:szCs w:val="22"/>
        </w:rPr>
        <w:t>r.</w:t>
      </w:r>
      <w:r w:rsidR="004250F9">
        <w:rPr>
          <w:rFonts w:ascii="Arial" w:hAnsi="Arial" w:cs="Arial"/>
          <w:b/>
          <w:sz w:val="22"/>
          <w:szCs w:val="22"/>
        </w:rPr>
        <w:t xml:space="preserve"> w Miechowie</w:t>
      </w:r>
      <w:r w:rsidRPr="002272FE">
        <w:rPr>
          <w:rFonts w:ascii="Arial" w:hAnsi="Arial" w:cs="Arial"/>
          <w:sz w:val="22"/>
          <w:szCs w:val="22"/>
        </w:rPr>
        <w:t xml:space="preserve">  pomiędzy : </w:t>
      </w:r>
    </w:p>
    <w:p w14:paraId="42B7629A" w14:textId="77777777" w:rsidR="00430644" w:rsidRPr="002272FE" w:rsidRDefault="00430644" w:rsidP="000E70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b/>
          <w:bCs/>
          <w:color w:val="000000"/>
          <w:sz w:val="22"/>
          <w:szCs w:val="22"/>
        </w:rPr>
        <w:t>Powiatem Miechowskim  ul. Racławicka 12,  32-200 Miechów </w:t>
      </w:r>
      <w:r w:rsidRPr="002272F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NIP 6591545868</w:t>
      </w:r>
      <w:r w:rsidRPr="002272FE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2272FE">
        <w:rPr>
          <w:rFonts w:ascii="Arial" w:hAnsi="Arial" w:cs="Arial"/>
          <w:color w:val="000000"/>
          <w:sz w:val="22"/>
          <w:szCs w:val="22"/>
        </w:rPr>
        <w:t> - Zarząd Dróg Powiatowych w Miechowie  ul. Warszawska 11, 32-200 Miechów</w:t>
      </w:r>
      <w:r w:rsidRPr="002272FE">
        <w:rPr>
          <w:rFonts w:ascii="Arial" w:hAnsi="Arial" w:cs="Arial"/>
          <w:sz w:val="22"/>
          <w:szCs w:val="22"/>
        </w:rPr>
        <w:t xml:space="preserve">, zwanym dalej „Zamawiającym” reprezentowanym przez : </w:t>
      </w:r>
    </w:p>
    <w:p w14:paraId="104E993F" w14:textId="77777777" w:rsidR="00430644" w:rsidRPr="002272FE" w:rsidRDefault="004250F9" w:rsidP="000E70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259BD8F" w14:textId="77777777" w:rsidR="00430644" w:rsidRPr="002272FE" w:rsidRDefault="00430644" w:rsidP="000E707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272FE">
        <w:rPr>
          <w:rFonts w:ascii="Arial" w:hAnsi="Arial" w:cs="Arial"/>
          <w:color w:val="000000"/>
          <w:sz w:val="22"/>
          <w:szCs w:val="22"/>
        </w:rPr>
        <w:t xml:space="preserve">a  </w:t>
      </w:r>
      <w:r w:rsidRPr="002272FE">
        <w:rPr>
          <w:rFonts w:ascii="Arial" w:hAnsi="Arial" w:cs="Arial"/>
          <w:color w:val="000000"/>
          <w:sz w:val="22"/>
          <w:szCs w:val="22"/>
        </w:rPr>
        <w:br/>
      </w:r>
      <w:r w:rsidRPr="002272FE">
        <w:rPr>
          <w:rFonts w:ascii="Arial" w:hAnsi="Arial" w:cs="Arial"/>
          <w:b/>
          <w:sz w:val="22"/>
          <w:szCs w:val="22"/>
        </w:rPr>
        <w:t>Firmą ………………………………..  ,</w:t>
      </w:r>
    </w:p>
    <w:p w14:paraId="37C9EF37" w14:textId="77777777" w:rsidR="00430644" w:rsidRPr="00D664AD" w:rsidRDefault="00430644" w:rsidP="000E70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64AD">
        <w:rPr>
          <w:rFonts w:ascii="Arial" w:hAnsi="Arial" w:cs="Arial"/>
          <w:sz w:val="22"/>
          <w:szCs w:val="22"/>
        </w:rPr>
        <w:t>zwaną dalej „Wykonawcą”  reprezentowaną przez:</w:t>
      </w:r>
    </w:p>
    <w:p w14:paraId="58EAE9C5" w14:textId="77777777" w:rsidR="00430644" w:rsidRPr="00D664AD" w:rsidRDefault="00430644" w:rsidP="000E70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64AD">
        <w:rPr>
          <w:rFonts w:ascii="Arial" w:hAnsi="Arial" w:cs="Arial"/>
          <w:sz w:val="22"/>
          <w:szCs w:val="22"/>
        </w:rPr>
        <w:t>………………………………………</w:t>
      </w:r>
    </w:p>
    <w:p w14:paraId="47170DC5" w14:textId="77777777" w:rsidR="00430644" w:rsidRPr="00D664AD" w:rsidRDefault="00430644" w:rsidP="00430644">
      <w:pPr>
        <w:jc w:val="both"/>
        <w:rPr>
          <w:rFonts w:ascii="Arial" w:hAnsi="Arial" w:cs="Arial"/>
          <w:sz w:val="22"/>
          <w:szCs w:val="22"/>
        </w:rPr>
      </w:pPr>
    </w:p>
    <w:p w14:paraId="5A782B49" w14:textId="177C9972" w:rsidR="0094227C" w:rsidRPr="00D664AD" w:rsidRDefault="0094227C" w:rsidP="0094227C">
      <w:pPr>
        <w:tabs>
          <w:tab w:val="center" w:pos="1701"/>
          <w:tab w:val="center" w:pos="6521"/>
        </w:tabs>
        <w:jc w:val="both"/>
        <w:rPr>
          <w:rFonts w:ascii="Arial" w:hAnsi="Arial" w:cs="Arial"/>
          <w:bCs/>
          <w:sz w:val="22"/>
          <w:szCs w:val="22"/>
        </w:rPr>
      </w:pPr>
      <w:r w:rsidRPr="00D664AD">
        <w:rPr>
          <w:rFonts w:ascii="Arial" w:hAnsi="Arial" w:cs="Arial"/>
          <w:sz w:val="22"/>
          <w:szCs w:val="22"/>
        </w:rPr>
        <w:t>w rezultacie dokonania przez Zamawiającego wyboru oferty Wykonawcy w postępowaniu</w:t>
      </w:r>
      <w:r w:rsidRPr="00D664AD">
        <w:rPr>
          <w:rFonts w:ascii="Arial" w:hAnsi="Arial" w:cs="Arial"/>
          <w:sz w:val="22"/>
          <w:szCs w:val="22"/>
        </w:rPr>
        <w:br/>
        <w:t xml:space="preserve">o zamówienie publiczne w trybie </w:t>
      </w:r>
      <w:proofErr w:type="spellStart"/>
      <w:r w:rsidRPr="00D664AD">
        <w:rPr>
          <w:rFonts w:ascii="Arial" w:eastAsia="TimesNewRomanPSMT" w:hAnsi="Arial" w:cs="Arial"/>
          <w:sz w:val="22"/>
          <w:szCs w:val="22"/>
        </w:rPr>
        <w:t>trybie</w:t>
      </w:r>
      <w:proofErr w:type="spellEnd"/>
      <w:r w:rsidRPr="00D664AD">
        <w:rPr>
          <w:rFonts w:ascii="Arial" w:eastAsia="TimesNewRomanPSMT" w:hAnsi="Arial" w:cs="Arial"/>
          <w:sz w:val="22"/>
          <w:szCs w:val="22"/>
        </w:rPr>
        <w:t xml:space="preserve"> podstawowym na podstawie art. 275 pkt 1 ustawy z dnia 11 września 2019r. </w:t>
      </w:r>
      <w:proofErr w:type="spellStart"/>
      <w:r w:rsidRPr="00D664AD">
        <w:rPr>
          <w:rFonts w:ascii="Arial" w:eastAsia="TimesNewRomanPSMT" w:hAnsi="Arial" w:cs="Arial"/>
          <w:sz w:val="22"/>
          <w:szCs w:val="22"/>
        </w:rPr>
        <w:t>Pzp</w:t>
      </w:r>
      <w:proofErr w:type="spellEnd"/>
      <w:r w:rsidRPr="00D664AD">
        <w:rPr>
          <w:rFonts w:ascii="Arial" w:eastAsia="TimesNewRomanPSMT" w:hAnsi="Arial" w:cs="Arial"/>
          <w:sz w:val="22"/>
          <w:szCs w:val="22"/>
        </w:rPr>
        <w:t xml:space="preserve"> </w:t>
      </w:r>
      <w:r w:rsidR="00001F87" w:rsidRPr="00D664AD">
        <w:rPr>
          <w:rFonts w:ascii="Arial" w:eastAsia="TimesNewRomanPSMT" w:hAnsi="Arial" w:cs="Arial"/>
          <w:sz w:val="22"/>
          <w:szCs w:val="22"/>
        </w:rPr>
        <w:t>(</w:t>
      </w:r>
      <w:r w:rsidRPr="00D664AD">
        <w:rPr>
          <w:rFonts w:ascii="Arial" w:eastAsia="TimesNewRomanPSMT" w:hAnsi="Arial" w:cs="Arial"/>
          <w:sz w:val="22"/>
          <w:szCs w:val="22"/>
        </w:rPr>
        <w:t>Dz.U. z 202</w:t>
      </w:r>
      <w:r w:rsidR="005F46FA">
        <w:rPr>
          <w:rFonts w:ascii="Arial" w:eastAsia="TimesNewRomanPSMT" w:hAnsi="Arial" w:cs="Arial"/>
          <w:sz w:val="22"/>
          <w:szCs w:val="22"/>
        </w:rPr>
        <w:t>2</w:t>
      </w:r>
      <w:r w:rsidRPr="00D664AD">
        <w:rPr>
          <w:rFonts w:ascii="Arial" w:eastAsia="TimesNewRomanPSMT" w:hAnsi="Arial" w:cs="Arial"/>
          <w:sz w:val="22"/>
          <w:szCs w:val="22"/>
        </w:rPr>
        <w:t>r. poz.</w:t>
      </w:r>
      <w:r w:rsidR="005F46FA">
        <w:rPr>
          <w:rFonts w:ascii="Arial" w:eastAsia="TimesNewRomanPSMT" w:hAnsi="Arial" w:cs="Arial"/>
          <w:sz w:val="22"/>
          <w:szCs w:val="22"/>
        </w:rPr>
        <w:t>1710</w:t>
      </w:r>
      <w:r w:rsidR="00AB7D76" w:rsidRPr="00D664AD">
        <w:rPr>
          <w:rFonts w:ascii="Arial" w:eastAsia="TimesNewRomanPSMT" w:hAnsi="Arial" w:cs="Arial"/>
          <w:sz w:val="22"/>
          <w:szCs w:val="22"/>
        </w:rPr>
        <w:t xml:space="preserve"> z poz. zm.</w:t>
      </w:r>
      <w:r w:rsidRPr="00D664AD">
        <w:rPr>
          <w:rFonts w:ascii="Arial" w:eastAsia="TimesNewRomanPSMT" w:hAnsi="Arial" w:cs="Arial"/>
          <w:sz w:val="22"/>
          <w:szCs w:val="22"/>
        </w:rPr>
        <w:t>)</w:t>
      </w:r>
      <w:r w:rsidRPr="00D664AD">
        <w:rPr>
          <w:rFonts w:ascii="Arial" w:hAnsi="Arial" w:cs="Arial"/>
          <w:sz w:val="22"/>
          <w:szCs w:val="22"/>
        </w:rPr>
        <w:t xml:space="preserve"> </w:t>
      </w:r>
      <w:r w:rsidRPr="00D664AD">
        <w:rPr>
          <w:rFonts w:ascii="Arial" w:hAnsi="Arial" w:cs="Arial"/>
          <w:bCs/>
          <w:sz w:val="22"/>
          <w:szCs w:val="22"/>
        </w:rPr>
        <w:t>została zawarta umowa o następującej treści:</w:t>
      </w:r>
    </w:p>
    <w:p w14:paraId="4F217EDD" w14:textId="77777777" w:rsidR="000E7072" w:rsidRPr="00D664AD" w:rsidRDefault="000E7072" w:rsidP="00430644">
      <w:pPr>
        <w:jc w:val="center"/>
        <w:rPr>
          <w:rFonts w:ascii="Arial" w:hAnsi="Arial" w:cs="Arial"/>
          <w:sz w:val="22"/>
          <w:szCs w:val="22"/>
        </w:rPr>
      </w:pPr>
    </w:p>
    <w:p w14:paraId="530CBAFA" w14:textId="77777777" w:rsidR="00430644" w:rsidRPr="00D664AD" w:rsidRDefault="00430644" w:rsidP="00430644">
      <w:pPr>
        <w:jc w:val="center"/>
        <w:rPr>
          <w:rFonts w:ascii="Arial" w:hAnsi="Arial" w:cs="Arial"/>
          <w:sz w:val="22"/>
          <w:szCs w:val="22"/>
        </w:rPr>
      </w:pPr>
      <w:r w:rsidRPr="00D664AD">
        <w:rPr>
          <w:rFonts w:ascii="Arial" w:hAnsi="Arial" w:cs="Arial"/>
          <w:sz w:val="22"/>
          <w:szCs w:val="22"/>
        </w:rPr>
        <w:t>§ 1.</w:t>
      </w:r>
    </w:p>
    <w:p w14:paraId="2A6DE8BB" w14:textId="77777777" w:rsidR="00430644" w:rsidRPr="00D664AD" w:rsidRDefault="00430644" w:rsidP="00F27460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664AD">
        <w:rPr>
          <w:rFonts w:ascii="Arial" w:hAnsi="Arial" w:cs="Arial"/>
          <w:sz w:val="22"/>
          <w:szCs w:val="22"/>
        </w:rPr>
        <w:t>Zamawiający zleca a Wykonawca przyjmuje do wykonania zadanie :</w:t>
      </w:r>
    </w:p>
    <w:p w14:paraId="55861497" w14:textId="77777777" w:rsidR="00430644" w:rsidRPr="00D664AD" w:rsidRDefault="00430644" w:rsidP="00430644">
      <w:pPr>
        <w:jc w:val="both"/>
        <w:rPr>
          <w:rFonts w:ascii="Arial" w:hAnsi="Arial" w:cs="Arial"/>
          <w:sz w:val="22"/>
          <w:szCs w:val="22"/>
        </w:rPr>
      </w:pPr>
    </w:p>
    <w:p w14:paraId="13D0C9B6" w14:textId="4E5BA1B0" w:rsidR="00430644" w:rsidRPr="002272FE" w:rsidRDefault="00430644" w:rsidP="00430644">
      <w:pPr>
        <w:shd w:val="clear" w:color="auto" w:fill="E7E6E6"/>
        <w:rPr>
          <w:rFonts w:ascii="Arial" w:hAnsi="Arial" w:cs="Arial"/>
          <w:b/>
          <w:sz w:val="22"/>
          <w:szCs w:val="22"/>
        </w:rPr>
      </w:pPr>
      <w:r w:rsidRPr="00D664AD">
        <w:rPr>
          <w:rFonts w:ascii="Arial" w:hAnsi="Arial" w:cs="Arial"/>
          <w:b/>
          <w:sz w:val="22"/>
          <w:szCs w:val="22"/>
        </w:rPr>
        <w:t xml:space="preserve">Dostawa </w:t>
      </w:r>
      <w:r w:rsidR="00D664AD" w:rsidRPr="00D664AD">
        <w:rPr>
          <w:rFonts w:ascii="Arial" w:hAnsi="Arial" w:cs="Arial"/>
          <w:b/>
          <w:sz w:val="22"/>
          <w:szCs w:val="22"/>
        </w:rPr>
        <w:t>8</w:t>
      </w:r>
      <w:r w:rsidRPr="00D664AD">
        <w:rPr>
          <w:rFonts w:ascii="Arial" w:hAnsi="Arial" w:cs="Arial"/>
          <w:b/>
          <w:sz w:val="22"/>
          <w:szCs w:val="22"/>
        </w:rPr>
        <w:t xml:space="preserve">00Mg soli drogowej „DR” do zimowego utrzymania dróg powiatowych </w:t>
      </w:r>
      <w:r w:rsidR="00B35BEE" w:rsidRPr="00D664AD">
        <w:rPr>
          <w:rFonts w:ascii="Arial" w:hAnsi="Arial" w:cs="Arial"/>
          <w:b/>
          <w:sz w:val="22"/>
          <w:szCs w:val="22"/>
        </w:rPr>
        <w:t>a</w:t>
      </w:r>
      <w:r w:rsidRPr="00D664AD">
        <w:rPr>
          <w:rFonts w:ascii="Arial" w:hAnsi="Arial" w:cs="Arial"/>
          <w:b/>
          <w:sz w:val="22"/>
          <w:szCs w:val="22"/>
        </w:rPr>
        <w:t xml:space="preserve">dministrowanych przez ZDP w Miechowie w sezonie zimowym </w:t>
      </w:r>
      <w:r w:rsidR="00B61345" w:rsidRPr="00D664AD">
        <w:rPr>
          <w:rFonts w:ascii="Arial" w:hAnsi="Arial" w:cs="Arial"/>
          <w:b/>
          <w:sz w:val="22"/>
          <w:szCs w:val="22"/>
        </w:rPr>
        <w:t>2022-2023</w:t>
      </w:r>
    </w:p>
    <w:p w14:paraId="4BD71153" w14:textId="77777777" w:rsidR="00430644" w:rsidRPr="002272FE" w:rsidRDefault="00430644" w:rsidP="00430644">
      <w:pPr>
        <w:jc w:val="both"/>
        <w:rPr>
          <w:rFonts w:ascii="Arial" w:hAnsi="Arial" w:cs="Arial"/>
          <w:sz w:val="22"/>
          <w:szCs w:val="22"/>
        </w:rPr>
      </w:pPr>
    </w:p>
    <w:p w14:paraId="14C07E90" w14:textId="77777777" w:rsidR="00430644" w:rsidRPr="002272FE" w:rsidRDefault="00430644" w:rsidP="00F27460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sz w:val="22"/>
          <w:szCs w:val="22"/>
        </w:rPr>
        <w:t>Wykonawca zobowiązuje się do dostarczenia materiałów, które spełniają wymogi ok</w:t>
      </w:r>
      <w:r w:rsidR="0094227C" w:rsidRPr="002272FE">
        <w:rPr>
          <w:rFonts w:ascii="Arial" w:hAnsi="Arial" w:cs="Arial"/>
          <w:sz w:val="22"/>
          <w:szCs w:val="22"/>
        </w:rPr>
        <w:t>reślone przez Zamawiającego w S</w:t>
      </w:r>
      <w:r w:rsidRPr="002272FE">
        <w:rPr>
          <w:rFonts w:ascii="Arial" w:hAnsi="Arial" w:cs="Arial"/>
          <w:sz w:val="22"/>
          <w:szCs w:val="22"/>
        </w:rPr>
        <w:t>WZ oraz wymogi właściwych przepisów prawa regulujących dopuszczalność stosowania tychże materiałów na drogach  publicznych, zgodnie z  Rozporządzenia Ministra Środowiska z dnia 27 października 2005 roku w sprawie rodzajów i warunków stosowania środków, jakie mogą być używane na drogach publicznych oraz ulicach i placach ( Dz. U. nr 230 poz. 1960 z 2005 roku).</w:t>
      </w:r>
    </w:p>
    <w:p w14:paraId="37C412E2" w14:textId="77777777" w:rsidR="0094227C" w:rsidRPr="002272FE" w:rsidRDefault="0094227C" w:rsidP="0094227C">
      <w:pPr>
        <w:tabs>
          <w:tab w:val="left" w:pos="426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78154742" w14:textId="77777777" w:rsidR="000E7072" w:rsidRDefault="000E7072" w:rsidP="00430644">
      <w:pPr>
        <w:jc w:val="center"/>
        <w:rPr>
          <w:rFonts w:ascii="Arial" w:hAnsi="Arial" w:cs="Arial"/>
          <w:sz w:val="22"/>
          <w:szCs w:val="22"/>
        </w:rPr>
      </w:pPr>
    </w:p>
    <w:p w14:paraId="635BA30A" w14:textId="77777777" w:rsidR="00430644" w:rsidRPr="002272FE" w:rsidRDefault="00430644" w:rsidP="00430644">
      <w:pPr>
        <w:jc w:val="center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sz w:val="22"/>
          <w:szCs w:val="22"/>
        </w:rPr>
        <w:t>§ 2.</w:t>
      </w:r>
    </w:p>
    <w:p w14:paraId="4D8A9E68" w14:textId="77777777" w:rsidR="00430644" w:rsidRPr="0024744E" w:rsidRDefault="00430644" w:rsidP="00430644">
      <w:pPr>
        <w:jc w:val="both"/>
        <w:rPr>
          <w:rFonts w:ascii="Arial" w:hAnsi="Arial" w:cs="Arial"/>
          <w:sz w:val="22"/>
          <w:szCs w:val="22"/>
        </w:rPr>
      </w:pPr>
      <w:r w:rsidRPr="0024744E">
        <w:rPr>
          <w:rFonts w:ascii="Arial" w:hAnsi="Arial" w:cs="Arial"/>
          <w:sz w:val="22"/>
          <w:szCs w:val="22"/>
        </w:rPr>
        <w:t xml:space="preserve">Termin końcowy wykonania przedmiotu zamówienia –  </w:t>
      </w:r>
      <w:r w:rsidRPr="0024744E">
        <w:rPr>
          <w:rFonts w:ascii="Arial" w:hAnsi="Arial" w:cs="Arial"/>
          <w:b/>
          <w:sz w:val="22"/>
          <w:szCs w:val="22"/>
        </w:rPr>
        <w:t>do 20.01.202</w:t>
      </w:r>
      <w:r w:rsidR="00B61345" w:rsidRPr="0024744E">
        <w:rPr>
          <w:rFonts w:ascii="Arial" w:hAnsi="Arial" w:cs="Arial"/>
          <w:b/>
          <w:sz w:val="22"/>
          <w:szCs w:val="22"/>
        </w:rPr>
        <w:t>3</w:t>
      </w:r>
      <w:r w:rsidRPr="0024744E">
        <w:rPr>
          <w:rFonts w:ascii="Arial" w:hAnsi="Arial" w:cs="Arial"/>
          <w:b/>
          <w:sz w:val="22"/>
          <w:szCs w:val="22"/>
        </w:rPr>
        <w:t>r.</w:t>
      </w:r>
    </w:p>
    <w:p w14:paraId="59EBEB93" w14:textId="77777777" w:rsidR="00430644" w:rsidRPr="0024744E" w:rsidRDefault="00430644" w:rsidP="00430644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24744E">
        <w:rPr>
          <w:rFonts w:ascii="Arial" w:hAnsi="Arial" w:cs="Arial"/>
          <w:b/>
          <w:sz w:val="22"/>
          <w:szCs w:val="22"/>
          <w:lang w:eastAsia="en-US"/>
        </w:rPr>
        <w:t>Termin rozpoczęcia dostaw od dnia podpisania umowy z Wykonawcą.</w:t>
      </w:r>
    </w:p>
    <w:p w14:paraId="4AB9408A" w14:textId="77777777" w:rsidR="00001F87" w:rsidRPr="0024744E" w:rsidRDefault="00001F87" w:rsidP="00001F87">
      <w:pPr>
        <w:suppressAutoHyphens/>
        <w:autoSpaceDE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24744E">
        <w:rPr>
          <w:rFonts w:ascii="Arial" w:hAnsi="Arial" w:cs="Arial"/>
          <w:sz w:val="22"/>
          <w:szCs w:val="22"/>
          <w:lang w:eastAsia="zh-CN"/>
        </w:rPr>
        <w:t>Przewidywany harmonogram dostaw (3 transze):</w:t>
      </w:r>
    </w:p>
    <w:p w14:paraId="3FEDDBAE" w14:textId="77777777" w:rsidR="00001F87" w:rsidRPr="0024744E" w:rsidRDefault="00001F87" w:rsidP="00001F87">
      <w:pPr>
        <w:suppressAutoHyphens/>
        <w:autoSpaceDE w:val="0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24744E">
        <w:rPr>
          <w:rFonts w:ascii="Arial" w:hAnsi="Arial" w:cs="Arial"/>
          <w:b/>
          <w:sz w:val="22"/>
          <w:szCs w:val="22"/>
          <w:lang w:eastAsia="zh-CN"/>
        </w:rPr>
        <w:t xml:space="preserve">do </w:t>
      </w:r>
      <w:r w:rsidR="00834127" w:rsidRPr="0024744E">
        <w:rPr>
          <w:rFonts w:ascii="Arial" w:hAnsi="Arial" w:cs="Arial"/>
          <w:b/>
          <w:sz w:val="22"/>
          <w:szCs w:val="22"/>
          <w:lang w:eastAsia="zh-CN"/>
        </w:rPr>
        <w:t>20</w:t>
      </w:r>
      <w:r w:rsidRPr="0024744E">
        <w:rPr>
          <w:rFonts w:ascii="Arial" w:hAnsi="Arial" w:cs="Arial"/>
          <w:b/>
          <w:sz w:val="22"/>
          <w:szCs w:val="22"/>
          <w:lang w:eastAsia="zh-CN"/>
        </w:rPr>
        <w:t>.10.20</w:t>
      </w:r>
      <w:r w:rsidR="00B61345" w:rsidRPr="0024744E">
        <w:rPr>
          <w:rFonts w:ascii="Arial" w:hAnsi="Arial" w:cs="Arial"/>
          <w:b/>
          <w:sz w:val="22"/>
          <w:szCs w:val="22"/>
          <w:lang w:eastAsia="zh-CN"/>
        </w:rPr>
        <w:t>22</w:t>
      </w:r>
      <w:r w:rsidRPr="0024744E">
        <w:rPr>
          <w:rFonts w:ascii="Arial" w:hAnsi="Arial" w:cs="Arial"/>
          <w:b/>
          <w:sz w:val="22"/>
          <w:szCs w:val="22"/>
          <w:lang w:eastAsia="zh-CN"/>
        </w:rPr>
        <w:t>r. – 300Mg</w:t>
      </w:r>
    </w:p>
    <w:p w14:paraId="23116B1E" w14:textId="70A6B5D6" w:rsidR="00001F87" w:rsidRPr="0024744E" w:rsidRDefault="00001F87" w:rsidP="00001F87">
      <w:pPr>
        <w:suppressAutoHyphens/>
        <w:autoSpaceDE w:val="0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24744E">
        <w:rPr>
          <w:rFonts w:ascii="Arial" w:hAnsi="Arial" w:cs="Arial"/>
          <w:b/>
          <w:sz w:val="22"/>
          <w:szCs w:val="22"/>
          <w:lang w:eastAsia="zh-CN"/>
        </w:rPr>
        <w:t>do 20.12.20</w:t>
      </w:r>
      <w:r w:rsidR="00B61345" w:rsidRPr="0024744E">
        <w:rPr>
          <w:rFonts w:ascii="Arial" w:hAnsi="Arial" w:cs="Arial"/>
          <w:b/>
          <w:sz w:val="22"/>
          <w:szCs w:val="22"/>
          <w:lang w:eastAsia="zh-CN"/>
        </w:rPr>
        <w:t>22</w:t>
      </w:r>
      <w:r w:rsidRPr="0024744E">
        <w:rPr>
          <w:rFonts w:ascii="Arial" w:hAnsi="Arial" w:cs="Arial"/>
          <w:b/>
          <w:sz w:val="22"/>
          <w:szCs w:val="22"/>
          <w:lang w:eastAsia="zh-CN"/>
        </w:rPr>
        <w:t xml:space="preserve">r. – </w:t>
      </w:r>
      <w:r w:rsidR="001F0D92" w:rsidRPr="0024744E">
        <w:rPr>
          <w:rFonts w:ascii="Arial" w:hAnsi="Arial" w:cs="Arial"/>
          <w:b/>
          <w:sz w:val="22"/>
          <w:szCs w:val="22"/>
          <w:lang w:eastAsia="zh-CN"/>
        </w:rPr>
        <w:t>2</w:t>
      </w:r>
      <w:r w:rsidRPr="0024744E">
        <w:rPr>
          <w:rFonts w:ascii="Arial" w:hAnsi="Arial" w:cs="Arial"/>
          <w:b/>
          <w:sz w:val="22"/>
          <w:szCs w:val="22"/>
          <w:lang w:eastAsia="zh-CN"/>
        </w:rPr>
        <w:t>00Mg</w:t>
      </w:r>
    </w:p>
    <w:p w14:paraId="6E472D9F" w14:textId="77777777" w:rsidR="00001F87" w:rsidRPr="00151D04" w:rsidRDefault="00001F87" w:rsidP="00001F87">
      <w:pPr>
        <w:suppressAutoHyphens/>
        <w:autoSpaceDE w:val="0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24744E">
        <w:rPr>
          <w:rFonts w:ascii="Arial" w:hAnsi="Arial" w:cs="Arial"/>
          <w:b/>
          <w:sz w:val="22"/>
          <w:szCs w:val="22"/>
          <w:lang w:eastAsia="zh-CN"/>
        </w:rPr>
        <w:t>do 20.01.202</w:t>
      </w:r>
      <w:r w:rsidR="00B61345" w:rsidRPr="0024744E">
        <w:rPr>
          <w:rFonts w:ascii="Arial" w:hAnsi="Arial" w:cs="Arial"/>
          <w:b/>
          <w:sz w:val="22"/>
          <w:szCs w:val="22"/>
          <w:lang w:eastAsia="zh-CN"/>
        </w:rPr>
        <w:t>3</w:t>
      </w:r>
      <w:r w:rsidRPr="0024744E">
        <w:rPr>
          <w:rFonts w:ascii="Arial" w:hAnsi="Arial" w:cs="Arial"/>
          <w:b/>
          <w:sz w:val="22"/>
          <w:szCs w:val="22"/>
          <w:lang w:eastAsia="zh-CN"/>
        </w:rPr>
        <w:t>r. – 300Mg</w:t>
      </w:r>
    </w:p>
    <w:p w14:paraId="3BAE10CB" w14:textId="77777777" w:rsidR="00D05652" w:rsidRPr="002272FE" w:rsidRDefault="00D05652" w:rsidP="00001F87">
      <w:pPr>
        <w:suppressAutoHyphens/>
        <w:autoSpaceDE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1FC7021B" w14:textId="7FD7E7DD" w:rsidR="00001F87" w:rsidRPr="002272FE" w:rsidRDefault="00001F87" w:rsidP="00001F87">
      <w:pPr>
        <w:suppressAutoHyphens/>
        <w:autoSpaceDE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2272FE">
        <w:rPr>
          <w:rFonts w:ascii="Arial" w:hAnsi="Arial" w:cs="Arial"/>
          <w:sz w:val="22"/>
          <w:szCs w:val="22"/>
          <w:lang w:eastAsia="zh-CN"/>
        </w:rPr>
        <w:t xml:space="preserve">Dostawy będą realizowane w transzach ze wskazaniem żądanych ilości materiału na wezwanie telefoniczne (mailowe) Zamawiającego. </w:t>
      </w:r>
      <w:r w:rsidR="00804883" w:rsidRPr="00804883">
        <w:rPr>
          <w:rFonts w:ascii="Arial" w:hAnsi="Arial" w:cs="Arial"/>
          <w:sz w:val="22"/>
          <w:szCs w:val="22"/>
          <w:lang w:eastAsia="zh-CN"/>
        </w:rPr>
        <w:t>Wykonawca po wezwaniu przez  Zamawiającego rozpocznie dostawy niezwłocznie</w:t>
      </w:r>
      <w:r w:rsidR="00804883">
        <w:rPr>
          <w:rFonts w:ascii="Arial" w:hAnsi="Arial" w:cs="Arial"/>
          <w:sz w:val="22"/>
          <w:szCs w:val="22"/>
          <w:lang w:eastAsia="zh-CN"/>
        </w:rPr>
        <w:t>.</w:t>
      </w:r>
    </w:p>
    <w:p w14:paraId="4D7AB213" w14:textId="77777777" w:rsidR="00001F87" w:rsidRPr="002272FE" w:rsidRDefault="00001F87" w:rsidP="00001F87">
      <w:pPr>
        <w:suppressAutoHyphens/>
        <w:autoSpaceDE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2272FE">
        <w:rPr>
          <w:rFonts w:ascii="Arial" w:hAnsi="Arial" w:cs="Arial"/>
          <w:sz w:val="22"/>
          <w:szCs w:val="22"/>
          <w:lang w:eastAsia="zh-CN"/>
        </w:rPr>
        <w:t>Wykonawca wystawi fakturę odrębnie za każdą dostarczoną partię materiału.</w:t>
      </w:r>
    </w:p>
    <w:p w14:paraId="770E62CF" w14:textId="77777777" w:rsidR="00001F87" w:rsidRDefault="00001F87" w:rsidP="00430644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469ABCFE" w14:textId="77777777" w:rsidR="001F0D92" w:rsidRPr="002272FE" w:rsidRDefault="001F0D92" w:rsidP="00430644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7DF18C37" w14:textId="77777777" w:rsidR="00430644" w:rsidRPr="002272FE" w:rsidRDefault="00430644" w:rsidP="00430644">
      <w:pPr>
        <w:jc w:val="center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sz w:val="22"/>
          <w:szCs w:val="22"/>
        </w:rPr>
        <w:lastRenderedPageBreak/>
        <w:t>§ 3.</w:t>
      </w:r>
    </w:p>
    <w:p w14:paraId="369D2546" w14:textId="77777777" w:rsidR="00430644" w:rsidRPr="002272FE" w:rsidRDefault="00430644" w:rsidP="002272FE">
      <w:pPr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2272FE">
        <w:rPr>
          <w:rFonts w:ascii="Arial" w:hAnsi="Arial" w:cs="Arial"/>
          <w:sz w:val="22"/>
          <w:szCs w:val="22"/>
        </w:rPr>
        <w:t xml:space="preserve">Za wykonanie przedmiotu umowy ustala się wynagrodzenie: </w:t>
      </w:r>
    </w:p>
    <w:p w14:paraId="45ABBBAE" w14:textId="77777777" w:rsidR="00430644" w:rsidRPr="002272FE" w:rsidRDefault="00430644" w:rsidP="002272FE">
      <w:pPr>
        <w:ind w:left="284"/>
        <w:jc w:val="both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sz w:val="22"/>
          <w:szCs w:val="22"/>
        </w:rPr>
        <w:t>Cena jednostkowa...................... zł/tonę  (netto),</w:t>
      </w:r>
    </w:p>
    <w:p w14:paraId="684BE676" w14:textId="77777777" w:rsidR="00430644" w:rsidRPr="002272FE" w:rsidRDefault="00430644" w:rsidP="002272FE">
      <w:pPr>
        <w:ind w:left="270"/>
        <w:jc w:val="both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sz w:val="22"/>
          <w:szCs w:val="22"/>
        </w:rPr>
        <w:t xml:space="preserve">Przewidywana wartość wynagrodzenia umownego wynosi : </w:t>
      </w:r>
      <w:r w:rsidRPr="002272FE">
        <w:rPr>
          <w:rFonts w:ascii="Arial" w:hAnsi="Arial" w:cs="Arial"/>
          <w:b/>
          <w:sz w:val="22"/>
          <w:szCs w:val="22"/>
        </w:rPr>
        <w:t xml:space="preserve">……………………zł brutto, </w:t>
      </w:r>
      <w:r w:rsidRPr="002272FE">
        <w:rPr>
          <w:rFonts w:ascii="Arial" w:hAnsi="Arial" w:cs="Arial"/>
          <w:sz w:val="22"/>
          <w:szCs w:val="22"/>
        </w:rPr>
        <w:t>w tym obowiązujący podatek Vat.</w:t>
      </w:r>
    </w:p>
    <w:p w14:paraId="42D53E6B" w14:textId="77777777" w:rsidR="00430644" w:rsidRPr="002272FE" w:rsidRDefault="00430644" w:rsidP="002272FE">
      <w:pPr>
        <w:ind w:left="284"/>
        <w:jc w:val="both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.................................................................................................................................</w:t>
      </w:r>
    </w:p>
    <w:p w14:paraId="09C86AE3" w14:textId="77777777" w:rsidR="00430644" w:rsidRPr="002272FE" w:rsidRDefault="00430644" w:rsidP="00430644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68B93C09" w14:textId="3C73A6F0" w:rsidR="00430644" w:rsidRPr="00C1322D" w:rsidRDefault="00430644" w:rsidP="002272FE">
      <w:pPr>
        <w:numPr>
          <w:ilvl w:val="0"/>
          <w:numId w:val="7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2272FE">
        <w:rPr>
          <w:rFonts w:ascii="Arial" w:hAnsi="Arial" w:cs="Arial"/>
          <w:sz w:val="22"/>
          <w:szCs w:val="22"/>
        </w:rPr>
        <w:t>Informacje o rozpoczęciu terminu realizacji dostaw określonych w  §</w:t>
      </w:r>
      <w:r w:rsidR="00C44A9C">
        <w:rPr>
          <w:rFonts w:ascii="Arial" w:hAnsi="Arial" w:cs="Arial"/>
          <w:sz w:val="22"/>
          <w:szCs w:val="22"/>
        </w:rPr>
        <w:t>2</w:t>
      </w:r>
      <w:r w:rsidRPr="002272FE">
        <w:rPr>
          <w:rFonts w:ascii="Arial" w:hAnsi="Arial" w:cs="Arial"/>
          <w:sz w:val="22"/>
          <w:szCs w:val="22"/>
        </w:rPr>
        <w:t xml:space="preserve"> będą zgłaszane mailem na adres wskazany w niniejszej umowie oraz dodatkowo telefonicznie  do osoby wskazanej w §4 niniejszej umowy.</w:t>
      </w:r>
    </w:p>
    <w:p w14:paraId="2541209A" w14:textId="5DA29F07" w:rsidR="00C1322D" w:rsidRPr="00D664AD" w:rsidRDefault="00D664AD" w:rsidP="002272FE">
      <w:pPr>
        <w:numPr>
          <w:ilvl w:val="0"/>
          <w:numId w:val="7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664AD">
        <w:rPr>
          <w:rFonts w:ascii="Arial" w:hAnsi="Arial" w:cs="Arial"/>
          <w:sz w:val="22"/>
          <w:szCs w:val="22"/>
        </w:rPr>
        <w:t>D</w:t>
      </w:r>
      <w:r w:rsidR="00C1322D" w:rsidRPr="00D664AD">
        <w:rPr>
          <w:rFonts w:ascii="Arial" w:hAnsi="Arial" w:cs="Arial"/>
          <w:sz w:val="22"/>
          <w:szCs w:val="22"/>
        </w:rPr>
        <w:t xml:space="preserve">ostawa soli obejmuje maksymalną łączną ilość </w:t>
      </w:r>
      <w:r w:rsidRPr="00D664AD">
        <w:rPr>
          <w:rFonts w:ascii="Arial" w:hAnsi="Arial" w:cs="Arial"/>
          <w:sz w:val="22"/>
          <w:szCs w:val="22"/>
        </w:rPr>
        <w:t>8</w:t>
      </w:r>
      <w:r w:rsidR="00C1322D" w:rsidRPr="00D664AD">
        <w:rPr>
          <w:rFonts w:ascii="Arial" w:hAnsi="Arial" w:cs="Arial"/>
          <w:sz w:val="22"/>
          <w:szCs w:val="22"/>
        </w:rPr>
        <w:t>00 Mg</w:t>
      </w:r>
      <w:r w:rsidRPr="00D664AD">
        <w:rPr>
          <w:rFonts w:ascii="Arial" w:hAnsi="Arial" w:cs="Arial"/>
          <w:sz w:val="22"/>
          <w:szCs w:val="22"/>
        </w:rPr>
        <w:t>.</w:t>
      </w:r>
    </w:p>
    <w:p w14:paraId="4E8C8D09" w14:textId="77777777" w:rsidR="00430644" w:rsidRPr="002272FE" w:rsidRDefault="00430644" w:rsidP="00430644">
      <w:pPr>
        <w:jc w:val="center"/>
        <w:rPr>
          <w:rFonts w:ascii="Arial" w:hAnsi="Arial" w:cs="Arial"/>
          <w:sz w:val="22"/>
          <w:szCs w:val="22"/>
        </w:rPr>
      </w:pPr>
    </w:p>
    <w:p w14:paraId="010B6AFD" w14:textId="77777777" w:rsidR="000E7072" w:rsidRDefault="000E7072" w:rsidP="00430644">
      <w:pPr>
        <w:jc w:val="center"/>
        <w:rPr>
          <w:rFonts w:ascii="Arial" w:hAnsi="Arial" w:cs="Arial"/>
          <w:sz w:val="22"/>
          <w:szCs w:val="22"/>
        </w:rPr>
      </w:pPr>
    </w:p>
    <w:p w14:paraId="2E1421C9" w14:textId="77777777" w:rsidR="00430644" w:rsidRPr="002272FE" w:rsidRDefault="00430644" w:rsidP="00430644">
      <w:pPr>
        <w:jc w:val="center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sz w:val="22"/>
          <w:szCs w:val="22"/>
        </w:rPr>
        <w:t>§ 4.</w:t>
      </w:r>
    </w:p>
    <w:p w14:paraId="5560E680" w14:textId="77777777" w:rsidR="00EF723C" w:rsidRPr="00EF723C" w:rsidRDefault="00EF723C" w:rsidP="00EF723C">
      <w:pPr>
        <w:numPr>
          <w:ilvl w:val="0"/>
          <w:numId w:val="26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EF723C">
        <w:rPr>
          <w:rFonts w:ascii="Arial" w:hAnsi="Arial" w:cs="Arial"/>
          <w:sz w:val="22"/>
          <w:szCs w:val="22"/>
        </w:rPr>
        <w:t xml:space="preserve">Przedstawicielem Wykonawcy w sprawach realizacji niniejszej umowy będzie:  </w:t>
      </w:r>
    </w:p>
    <w:p w14:paraId="0177909C" w14:textId="77777777" w:rsidR="00EF723C" w:rsidRPr="00EF723C" w:rsidRDefault="00EF723C" w:rsidP="00EF723C">
      <w:pPr>
        <w:tabs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EF723C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..........................................................................................tel. ……….…, mail ……………  </w:t>
      </w:r>
    </w:p>
    <w:p w14:paraId="62F37335" w14:textId="77777777" w:rsidR="00EF723C" w:rsidRPr="00EF723C" w:rsidRDefault="00EF723C" w:rsidP="00EF723C">
      <w:pPr>
        <w:tabs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EF723C">
        <w:rPr>
          <w:rFonts w:ascii="Arial" w:hAnsi="Arial" w:cs="Arial"/>
          <w:sz w:val="22"/>
          <w:szCs w:val="22"/>
        </w:rPr>
        <w:t>Zmiana przedstawiciela wymaga pisemnego zawiadomienia Zamawiającego.</w:t>
      </w:r>
    </w:p>
    <w:p w14:paraId="30979D7C" w14:textId="77777777" w:rsidR="00EF723C" w:rsidRPr="00EF723C" w:rsidRDefault="00EF723C" w:rsidP="00EF723C">
      <w:pPr>
        <w:tabs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43816C32" w14:textId="77777777" w:rsidR="00EF723C" w:rsidRPr="00EF723C" w:rsidRDefault="00EF723C" w:rsidP="00EF723C">
      <w:pPr>
        <w:numPr>
          <w:ilvl w:val="0"/>
          <w:numId w:val="26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EF723C">
        <w:rPr>
          <w:rFonts w:ascii="Arial" w:hAnsi="Arial" w:cs="Arial"/>
          <w:sz w:val="22"/>
          <w:szCs w:val="22"/>
        </w:rPr>
        <w:t xml:space="preserve">Przedstawicielem Zamawiającego w sprawach realizacji niniejszej umowy będzie:  </w:t>
      </w:r>
    </w:p>
    <w:p w14:paraId="5720A54F" w14:textId="77777777" w:rsidR="00EF723C" w:rsidRPr="00EF723C" w:rsidRDefault="00B61345" w:rsidP="00EF723C">
      <w:pPr>
        <w:tabs>
          <w:tab w:val="num" w:pos="426"/>
        </w:tabs>
        <w:ind w:left="426" w:firstLine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</w:p>
    <w:p w14:paraId="1A72BE2A" w14:textId="77777777" w:rsidR="00EF723C" w:rsidRPr="00EF723C" w:rsidRDefault="00EF723C" w:rsidP="00EF723C">
      <w:pPr>
        <w:tabs>
          <w:tab w:val="num" w:pos="426"/>
        </w:tabs>
        <w:ind w:left="426" w:firstLine="283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EF723C">
        <w:rPr>
          <w:rFonts w:ascii="Arial" w:hAnsi="Arial" w:cs="Arial"/>
          <w:sz w:val="22"/>
          <w:szCs w:val="22"/>
          <w:lang w:val="en-US"/>
        </w:rPr>
        <w:t>mgr</w:t>
      </w:r>
      <w:proofErr w:type="spellEnd"/>
      <w:r w:rsidRPr="00EF723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F723C">
        <w:rPr>
          <w:rFonts w:ascii="Arial" w:hAnsi="Arial" w:cs="Arial"/>
          <w:sz w:val="22"/>
          <w:szCs w:val="22"/>
          <w:lang w:val="en-US"/>
        </w:rPr>
        <w:t>inż</w:t>
      </w:r>
      <w:proofErr w:type="spellEnd"/>
      <w:r w:rsidRPr="00EF723C">
        <w:rPr>
          <w:rFonts w:ascii="Arial" w:hAnsi="Arial" w:cs="Arial"/>
          <w:sz w:val="22"/>
          <w:szCs w:val="22"/>
          <w:lang w:val="en-US"/>
        </w:rPr>
        <w:t xml:space="preserve">. Marcin </w:t>
      </w:r>
      <w:proofErr w:type="spellStart"/>
      <w:r w:rsidRPr="00EF723C">
        <w:rPr>
          <w:rFonts w:ascii="Arial" w:hAnsi="Arial" w:cs="Arial"/>
          <w:sz w:val="22"/>
          <w:szCs w:val="22"/>
          <w:lang w:val="en-US"/>
        </w:rPr>
        <w:t>Jakubas</w:t>
      </w:r>
      <w:proofErr w:type="spellEnd"/>
      <w:r w:rsidRPr="00EF723C">
        <w:rPr>
          <w:rFonts w:ascii="Arial" w:hAnsi="Arial" w:cs="Arial"/>
          <w:sz w:val="22"/>
          <w:szCs w:val="22"/>
          <w:lang w:val="en-US"/>
        </w:rPr>
        <w:t xml:space="preserve">     tel. ………….…, mail ……………  </w:t>
      </w:r>
    </w:p>
    <w:p w14:paraId="3EF60B67" w14:textId="77777777" w:rsidR="00EF723C" w:rsidRPr="00EF723C" w:rsidRDefault="00EF723C" w:rsidP="00EF723C">
      <w:pPr>
        <w:tabs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EF723C">
        <w:rPr>
          <w:rFonts w:ascii="Arial" w:hAnsi="Arial" w:cs="Arial"/>
          <w:sz w:val="22"/>
          <w:szCs w:val="22"/>
        </w:rPr>
        <w:t>Zmiana przedstawiciela wymaga pisemnego zawiadomienia Wykonawcy.</w:t>
      </w:r>
    </w:p>
    <w:p w14:paraId="00204677" w14:textId="77777777" w:rsidR="00430644" w:rsidRPr="002272FE" w:rsidRDefault="00430644" w:rsidP="00430644">
      <w:pPr>
        <w:jc w:val="both"/>
        <w:rPr>
          <w:rFonts w:ascii="Arial" w:hAnsi="Arial" w:cs="Arial"/>
          <w:sz w:val="22"/>
          <w:szCs w:val="22"/>
        </w:rPr>
      </w:pPr>
    </w:p>
    <w:p w14:paraId="713BE0C0" w14:textId="77777777" w:rsidR="0094227C" w:rsidRPr="002272FE" w:rsidRDefault="0094227C" w:rsidP="00430644">
      <w:pPr>
        <w:jc w:val="center"/>
        <w:rPr>
          <w:rFonts w:ascii="Arial" w:hAnsi="Arial" w:cs="Arial"/>
          <w:sz w:val="22"/>
          <w:szCs w:val="22"/>
        </w:rPr>
      </w:pPr>
    </w:p>
    <w:p w14:paraId="212A1552" w14:textId="77777777" w:rsidR="0094227C" w:rsidRPr="002272FE" w:rsidRDefault="0094227C" w:rsidP="00430644">
      <w:pPr>
        <w:jc w:val="center"/>
        <w:rPr>
          <w:rFonts w:ascii="Arial" w:hAnsi="Arial" w:cs="Arial"/>
          <w:sz w:val="22"/>
          <w:szCs w:val="22"/>
        </w:rPr>
      </w:pPr>
    </w:p>
    <w:p w14:paraId="6680BE7B" w14:textId="77777777" w:rsidR="000E7072" w:rsidRDefault="000E7072" w:rsidP="00430644">
      <w:pPr>
        <w:jc w:val="center"/>
        <w:rPr>
          <w:rFonts w:ascii="Arial" w:hAnsi="Arial" w:cs="Arial"/>
          <w:sz w:val="22"/>
          <w:szCs w:val="22"/>
        </w:rPr>
      </w:pPr>
    </w:p>
    <w:p w14:paraId="741870C3" w14:textId="77777777" w:rsidR="00430644" w:rsidRPr="002272FE" w:rsidRDefault="00430644" w:rsidP="00430644">
      <w:pPr>
        <w:jc w:val="center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sz w:val="22"/>
          <w:szCs w:val="22"/>
        </w:rPr>
        <w:t>§ 5.</w:t>
      </w:r>
    </w:p>
    <w:p w14:paraId="68AAE13F" w14:textId="77777777" w:rsidR="0094227C" w:rsidRPr="002272FE" w:rsidRDefault="0094227C" w:rsidP="002272FE">
      <w:pPr>
        <w:pStyle w:val="Akapitzlist"/>
        <w:numPr>
          <w:ilvl w:val="0"/>
          <w:numId w:val="10"/>
        </w:numPr>
        <w:tabs>
          <w:tab w:val="clear" w:pos="720"/>
        </w:tabs>
        <w:suppressAutoHyphens/>
        <w:spacing w:after="0" w:line="260" w:lineRule="atLeast"/>
        <w:ind w:left="567" w:hanging="567"/>
        <w:contextualSpacing/>
        <w:jc w:val="both"/>
        <w:rPr>
          <w:rFonts w:ascii="Arial" w:hAnsi="Arial" w:cs="Arial"/>
          <w:strike/>
        </w:rPr>
      </w:pPr>
      <w:r w:rsidRPr="002272FE">
        <w:rPr>
          <w:rFonts w:ascii="Arial" w:hAnsi="Arial" w:cs="Arial"/>
        </w:rPr>
        <w:t>Wykonawca – zgodnie z oświadczeniem zawartym w Ofercie – przedmiot zamówienia wykona sam siłami własnymi* / sami za wyjątkiem prac które zostaną wykonane przez Podwykonawców, o ile są znani na etapie składania oferty *</w:t>
      </w:r>
    </w:p>
    <w:p w14:paraId="7E902A30" w14:textId="77777777" w:rsidR="0094227C" w:rsidRPr="002272FE" w:rsidRDefault="0094227C" w:rsidP="002272FE">
      <w:pPr>
        <w:numPr>
          <w:ilvl w:val="0"/>
          <w:numId w:val="11"/>
        </w:numPr>
        <w:tabs>
          <w:tab w:val="num" w:pos="1134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0" w:name="_Hlk65830519"/>
      <w:bookmarkStart w:id="1" w:name="_Hlk65847648"/>
      <w:r w:rsidRPr="002272FE">
        <w:rPr>
          <w:rFonts w:ascii="Arial" w:hAnsi="Arial" w:cs="Arial"/>
          <w:sz w:val="22"/>
          <w:szCs w:val="22"/>
        </w:rPr>
        <w:t xml:space="preserve">Podwykonawca ……………………………………………………………………………………….. </w:t>
      </w:r>
    </w:p>
    <w:p w14:paraId="7BAF80C0" w14:textId="77777777" w:rsidR="0094227C" w:rsidRPr="002272FE" w:rsidRDefault="0094227C" w:rsidP="002272FE">
      <w:pPr>
        <w:tabs>
          <w:tab w:val="num" w:pos="426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2272FE">
        <w:rPr>
          <w:rFonts w:ascii="Arial" w:hAnsi="Arial" w:cs="Arial"/>
          <w:sz w:val="18"/>
          <w:szCs w:val="18"/>
        </w:rPr>
        <w:t xml:space="preserve">                                                                       (nazwa firmy podwykonawcy)</w:t>
      </w:r>
    </w:p>
    <w:p w14:paraId="16EB35C5" w14:textId="77777777" w:rsidR="0094227C" w:rsidRPr="002272FE" w:rsidRDefault="0094227C" w:rsidP="002272FE">
      <w:pPr>
        <w:tabs>
          <w:tab w:val="num" w:pos="426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587A8F52" w14:textId="77777777" w:rsidR="00A65F87" w:rsidRDefault="0094227C" w:rsidP="002272FE">
      <w:pPr>
        <w:tabs>
          <w:tab w:val="num" w:pos="426"/>
        </w:tabs>
        <w:ind w:left="567" w:hanging="567"/>
        <w:jc w:val="center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sz w:val="22"/>
          <w:szCs w:val="22"/>
        </w:rPr>
        <w:t xml:space="preserve">wykona część zamówienia   ………………………………………………………………                                                                          </w:t>
      </w:r>
      <w:r w:rsidR="002272FE">
        <w:rPr>
          <w:rFonts w:ascii="Arial" w:hAnsi="Arial" w:cs="Arial"/>
          <w:sz w:val="22"/>
          <w:szCs w:val="22"/>
        </w:rPr>
        <w:t xml:space="preserve">                        </w:t>
      </w:r>
    </w:p>
    <w:p w14:paraId="70D924F0" w14:textId="77777777" w:rsidR="0094227C" w:rsidRPr="002272FE" w:rsidRDefault="00A65F87" w:rsidP="002272FE">
      <w:pPr>
        <w:tabs>
          <w:tab w:val="num" w:pos="426"/>
        </w:tabs>
        <w:ind w:left="567" w:hanging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="0094227C" w:rsidRPr="002272FE">
        <w:rPr>
          <w:rFonts w:ascii="Arial" w:hAnsi="Arial" w:cs="Arial"/>
          <w:sz w:val="18"/>
          <w:szCs w:val="18"/>
        </w:rPr>
        <w:t>(zakres robót</w:t>
      </w:r>
      <w:r w:rsidR="00001F87" w:rsidRPr="002272FE">
        <w:rPr>
          <w:rFonts w:ascii="Arial" w:hAnsi="Arial" w:cs="Arial"/>
          <w:sz w:val="18"/>
          <w:szCs w:val="18"/>
        </w:rPr>
        <w:t xml:space="preserve">/ dostaw </w:t>
      </w:r>
      <w:r w:rsidR="0094227C" w:rsidRPr="002272FE">
        <w:rPr>
          <w:rFonts w:ascii="Arial" w:hAnsi="Arial" w:cs="Arial"/>
          <w:sz w:val="18"/>
          <w:szCs w:val="18"/>
        </w:rPr>
        <w:t>powierzony podwykonawcy</w:t>
      </w:r>
      <w:bookmarkEnd w:id="0"/>
      <w:r w:rsidR="0094227C" w:rsidRPr="002272FE">
        <w:rPr>
          <w:rFonts w:ascii="Arial" w:hAnsi="Arial" w:cs="Arial"/>
          <w:sz w:val="18"/>
          <w:szCs w:val="18"/>
        </w:rPr>
        <w:t>)</w:t>
      </w:r>
    </w:p>
    <w:bookmarkEnd w:id="1"/>
    <w:p w14:paraId="556AF775" w14:textId="77777777" w:rsidR="0094227C" w:rsidRPr="002272FE" w:rsidRDefault="0094227C" w:rsidP="002272FE">
      <w:pPr>
        <w:tabs>
          <w:tab w:val="num" w:pos="426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03A42F7B" w14:textId="77777777" w:rsidR="0094227C" w:rsidRPr="002272FE" w:rsidRDefault="0094227C" w:rsidP="002272FE">
      <w:pPr>
        <w:numPr>
          <w:ilvl w:val="0"/>
          <w:numId w:val="11"/>
        </w:numPr>
        <w:tabs>
          <w:tab w:val="num" w:pos="1134"/>
        </w:tabs>
        <w:ind w:left="567" w:hanging="567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sz w:val="22"/>
          <w:szCs w:val="22"/>
        </w:rPr>
        <w:t xml:space="preserve">Podwykonawca ……………………………………………………………………………………                                                                      </w:t>
      </w:r>
    </w:p>
    <w:p w14:paraId="4CBE2B58" w14:textId="77777777" w:rsidR="0094227C" w:rsidRPr="002272FE" w:rsidRDefault="0094227C" w:rsidP="002272FE">
      <w:pPr>
        <w:ind w:left="567" w:hanging="567"/>
        <w:jc w:val="center"/>
        <w:rPr>
          <w:rFonts w:ascii="Arial" w:hAnsi="Arial" w:cs="Arial"/>
          <w:sz w:val="20"/>
          <w:szCs w:val="20"/>
        </w:rPr>
      </w:pPr>
      <w:r w:rsidRPr="002272FE">
        <w:rPr>
          <w:rFonts w:ascii="Arial" w:hAnsi="Arial" w:cs="Arial"/>
          <w:sz w:val="22"/>
          <w:szCs w:val="22"/>
        </w:rPr>
        <w:t xml:space="preserve">                               </w:t>
      </w:r>
      <w:r w:rsidRPr="002272FE">
        <w:rPr>
          <w:rFonts w:ascii="Arial" w:hAnsi="Arial" w:cs="Arial"/>
          <w:sz w:val="20"/>
          <w:szCs w:val="20"/>
        </w:rPr>
        <w:t>(nazwa firmy podwykonawcy)</w:t>
      </w:r>
    </w:p>
    <w:p w14:paraId="3691A882" w14:textId="77777777" w:rsidR="0094227C" w:rsidRPr="002272FE" w:rsidRDefault="0094227C" w:rsidP="002272FE">
      <w:pPr>
        <w:tabs>
          <w:tab w:val="num" w:pos="426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sz w:val="22"/>
          <w:szCs w:val="22"/>
        </w:rPr>
        <w:tab/>
        <w:t>wykona część zamówienia  ……………………………………………………………………</w:t>
      </w:r>
    </w:p>
    <w:p w14:paraId="0CFA5F64" w14:textId="77777777" w:rsidR="0094227C" w:rsidRPr="002272FE" w:rsidRDefault="002272FE" w:rsidP="002272FE">
      <w:pPr>
        <w:tabs>
          <w:tab w:val="num" w:pos="426"/>
        </w:tabs>
        <w:ind w:left="567" w:hanging="5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="00A65F87">
        <w:rPr>
          <w:rFonts w:ascii="Arial" w:hAnsi="Arial" w:cs="Arial"/>
          <w:sz w:val="18"/>
          <w:szCs w:val="18"/>
        </w:rPr>
        <w:t xml:space="preserve">                       </w:t>
      </w:r>
      <w:r>
        <w:rPr>
          <w:rFonts w:ascii="Arial" w:hAnsi="Arial" w:cs="Arial"/>
          <w:sz w:val="18"/>
          <w:szCs w:val="18"/>
        </w:rPr>
        <w:t>(</w:t>
      </w:r>
      <w:r w:rsidR="0094227C" w:rsidRPr="002272FE">
        <w:rPr>
          <w:rFonts w:ascii="Arial" w:hAnsi="Arial" w:cs="Arial"/>
          <w:sz w:val="18"/>
          <w:szCs w:val="18"/>
        </w:rPr>
        <w:t>zakres robót</w:t>
      </w:r>
      <w:r w:rsidR="00001F87" w:rsidRPr="002272FE">
        <w:rPr>
          <w:rFonts w:ascii="Arial" w:hAnsi="Arial" w:cs="Arial"/>
          <w:sz w:val="18"/>
          <w:szCs w:val="18"/>
        </w:rPr>
        <w:t xml:space="preserve">/ dostaw </w:t>
      </w:r>
      <w:r w:rsidR="0094227C" w:rsidRPr="002272FE">
        <w:rPr>
          <w:rFonts w:ascii="Arial" w:hAnsi="Arial" w:cs="Arial"/>
          <w:sz w:val="18"/>
          <w:szCs w:val="18"/>
        </w:rPr>
        <w:t xml:space="preserve"> powierzony podwykonawcy)</w:t>
      </w:r>
    </w:p>
    <w:p w14:paraId="7C2A42D6" w14:textId="77777777" w:rsidR="0094227C" w:rsidRPr="002272FE" w:rsidRDefault="0094227C" w:rsidP="002272FE">
      <w:pPr>
        <w:pStyle w:val="Zwykytekst2"/>
        <w:ind w:left="567" w:hanging="567"/>
        <w:jc w:val="both"/>
        <w:rPr>
          <w:rFonts w:ascii="Arial" w:hAnsi="Arial" w:cs="Arial"/>
          <w:i/>
          <w:w w:val="90"/>
          <w:sz w:val="18"/>
          <w:szCs w:val="18"/>
        </w:rPr>
      </w:pPr>
      <w:r w:rsidRPr="002272FE">
        <w:rPr>
          <w:rFonts w:ascii="Arial" w:hAnsi="Arial" w:cs="Arial"/>
          <w:i/>
          <w:w w:val="90"/>
          <w:sz w:val="18"/>
          <w:szCs w:val="18"/>
        </w:rPr>
        <w:t>* niepotrzebne skreślić</w:t>
      </w:r>
    </w:p>
    <w:p w14:paraId="7C52FED4" w14:textId="77777777" w:rsidR="0094227C" w:rsidRPr="002272FE" w:rsidRDefault="0094227C" w:rsidP="002272FE">
      <w:pPr>
        <w:spacing w:line="260" w:lineRule="atLeast"/>
        <w:ind w:left="567" w:hanging="567"/>
        <w:rPr>
          <w:rFonts w:ascii="Arial" w:hAnsi="Arial" w:cs="Arial"/>
          <w:i/>
          <w:strike/>
          <w:w w:val="90"/>
          <w:sz w:val="22"/>
          <w:szCs w:val="22"/>
        </w:rPr>
      </w:pPr>
    </w:p>
    <w:p w14:paraId="17070B39" w14:textId="77777777" w:rsidR="0094227C" w:rsidRPr="002272FE" w:rsidRDefault="0094227C" w:rsidP="002272FE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sz w:val="22"/>
          <w:szCs w:val="22"/>
        </w:rPr>
        <w:t>Wykonawca odpowiada za działania i zaniechania osób, podmiotów  z których pomocą realizuje zakres umowy, jak również osób, podmiotów którym wykonanie zobowiązań powierza, jak za własne działania lub zaniechania.</w:t>
      </w:r>
    </w:p>
    <w:p w14:paraId="04463518" w14:textId="77777777" w:rsidR="0094227C" w:rsidRPr="002272FE" w:rsidRDefault="0094227C" w:rsidP="002272FE">
      <w:pPr>
        <w:pStyle w:val="Akapitzlist"/>
        <w:numPr>
          <w:ilvl w:val="0"/>
          <w:numId w:val="10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60" w:lineRule="atLeast"/>
        <w:ind w:left="567" w:hanging="567"/>
        <w:contextualSpacing/>
        <w:jc w:val="both"/>
        <w:rPr>
          <w:rFonts w:ascii="Arial" w:hAnsi="Arial" w:cs="Arial"/>
        </w:rPr>
      </w:pPr>
      <w:r w:rsidRPr="002272FE">
        <w:rPr>
          <w:rFonts w:ascii="Arial" w:hAnsi="Arial" w:cs="Arial"/>
        </w:rPr>
        <w:t>Jeżeli zmiana albo rezygnacja z podwykonawcy dotyczy podmiotu, na którego zasoby wykonawca powoływał się w celu wykazania spełniania warunków udziału w postępowaniu</w:t>
      </w:r>
      <w:r w:rsidR="00001F87" w:rsidRPr="002272FE">
        <w:rPr>
          <w:rFonts w:ascii="Arial" w:hAnsi="Arial" w:cs="Arial"/>
        </w:rPr>
        <w:t>,</w:t>
      </w:r>
      <w:r w:rsidRPr="002272FE">
        <w:rPr>
          <w:rFonts w:ascii="Arial" w:hAnsi="Arial" w:cs="Arial"/>
        </w:rPr>
        <w:t xml:space="preserve"> wykonawca jest obowiązany wykazać zamawiającemu, iż proponowany inny podwykonawca lub wykonawca samodzielnie spełnia je w stopniu nie mniejszym niż wymagany w trakcie postępowania o udzielenie zamówienia.</w:t>
      </w:r>
    </w:p>
    <w:p w14:paraId="146F93B7" w14:textId="77777777" w:rsidR="0094227C" w:rsidRPr="002272FE" w:rsidRDefault="0094227C" w:rsidP="002272FE">
      <w:pPr>
        <w:pStyle w:val="Akapitzlist"/>
        <w:numPr>
          <w:ilvl w:val="0"/>
          <w:numId w:val="10"/>
        </w:numPr>
        <w:tabs>
          <w:tab w:val="clear" w:pos="720"/>
        </w:tabs>
        <w:suppressAutoHyphens/>
        <w:spacing w:after="0" w:line="260" w:lineRule="atLeast"/>
        <w:ind w:left="567" w:hanging="567"/>
        <w:contextualSpacing/>
        <w:jc w:val="both"/>
        <w:rPr>
          <w:rFonts w:ascii="Arial" w:hAnsi="Arial" w:cs="Arial"/>
        </w:rPr>
      </w:pPr>
      <w:r w:rsidRPr="002272FE">
        <w:rPr>
          <w:rFonts w:ascii="Arial" w:hAnsi="Arial" w:cs="Arial"/>
        </w:rPr>
        <w:t>Jakakolwiek przerwa w realizacji robót wynikająca z braku Podwykonawcy będzie traktowana jako przerwa wynikająca z przyczyn zależnych od Wykonawcy i będzie stanowić podstawę naliczenia kar umownych.</w:t>
      </w:r>
    </w:p>
    <w:p w14:paraId="17829D96" w14:textId="77777777" w:rsidR="00430644" w:rsidRPr="002272FE" w:rsidRDefault="00430644" w:rsidP="00430644">
      <w:pPr>
        <w:jc w:val="center"/>
        <w:rPr>
          <w:rFonts w:ascii="Arial" w:hAnsi="Arial" w:cs="Arial"/>
          <w:sz w:val="22"/>
          <w:szCs w:val="22"/>
        </w:rPr>
      </w:pPr>
    </w:p>
    <w:p w14:paraId="08E44F9F" w14:textId="42BBACC1" w:rsidR="000E7072" w:rsidRDefault="000E7072" w:rsidP="00430644">
      <w:pPr>
        <w:jc w:val="center"/>
        <w:rPr>
          <w:rFonts w:ascii="Arial" w:hAnsi="Arial" w:cs="Arial"/>
          <w:sz w:val="22"/>
          <w:szCs w:val="22"/>
        </w:rPr>
      </w:pPr>
    </w:p>
    <w:p w14:paraId="34DF4074" w14:textId="77777777" w:rsidR="00D664AD" w:rsidRDefault="00D664AD" w:rsidP="00430644">
      <w:pPr>
        <w:jc w:val="center"/>
        <w:rPr>
          <w:rFonts w:ascii="Arial" w:hAnsi="Arial" w:cs="Arial"/>
          <w:sz w:val="22"/>
          <w:szCs w:val="22"/>
        </w:rPr>
      </w:pPr>
    </w:p>
    <w:p w14:paraId="3BD82253" w14:textId="77777777" w:rsidR="00C44A9C" w:rsidRDefault="00C44A9C" w:rsidP="00430644">
      <w:pPr>
        <w:jc w:val="center"/>
        <w:rPr>
          <w:rFonts w:ascii="Arial" w:hAnsi="Arial" w:cs="Arial"/>
          <w:sz w:val="22"/>
          <w:szCs w:val="22"/>
        </w:rPr>
      </w:pPr>
    </w:p>
    <w:p w14:paraId="39CF4F38" w14:textId="77777777" w:rsidR="00430644" w:rsidRPr="002272FE" w:rsidRDefault="00430644" w:rsidP="00430644">
      <w:pPr>
        <w:jc w:val="center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sz w:val="22"/>
          <w:szCs w:val="22"/>
        </w:rPr>
        <w:t>§ 6.</w:t>
      </w:r>
    </w:p>
    <w:p w14:paraId="611EE39E" w14:textId="77777777" w:rsidR="00A65F87" w:rsidRPr="00A65F87" w:rsidRDefault="00A65F87" w:rsidP="00A65F87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A65F87">
        <w:rPr>
          <w:rFonts w:ascii="Arial" w:hAnsi="Arial" w:cs="Arial"/>
          <w:bCs/>
          <w:sz w:val="22"/>
          <w:szCs w:val="22"/>
        </w:rPr>
        <w:t>Zamawiający przewiduje  fakturowanie częściowe, odrębnie za każdą dostarczoną partię materiału.</w:t>
      </w:r>
    </w:p>
    <w:p w14:paraId="790F2127" w14:textId="77777777" w:rsidR="0094227C" w:rsidRPr="002272FE" w:rsidRDefault="00430644" w:rsidP="0094227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sz w:val="22"/>
          <w:szCs w:val="22"/>
        </w:rPr>
        <w:t>Wynagrodzenie za wykonanie przedmiotu umowy będ</w:t>
      </w:r>
      <w:r w:rsidR="0094227C" w:rsidRPr="002272FE">
        <w:rPr>
          <w:rFonts w:ascii="Arial" w:hAnsi="Arial" w:cs="Arial"/>
          <w:sz w:val="22"/>
          <w:szCs w:val="22"/>
        </w:rPr>
        <w:t xml:space="preserve">zie równe sumie  iloczynów  cen </w:t>
      </w:r>
      <w:r w:rsidRPr="002272FE">
        <w:rPr>
          <w:rFonts w:ascii="Arial" w:hAnsi="Arial" w:cs="Arial"/>
          <w:sz w:val="22"/>
          <w:szCs w:val="22"/>
        </w:rPr>
        <w:t xml:space="preserve">jednostkowych i odebranej przez Zamawiającego ilości  dostarczonych materiałów. </w:t>
      </w:r>
    </w:p>
    <w:p w14:paraId="5477BF91" w14:textId="77777777" w:rsidR="00430644" w:rsidRPr="002272FE" w:rsidRDefault="00430644" w:rsidP="0094227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sz w:val="22"/>
          <w:szCs w:val="22"/>
        </w:rPr>
        <w:t>Wszystkie faktury wystawione przez Wykonawcę powinny zawierać następujące dane:</w:t>
      </w:r>
    </w:p>
    <w:p w14:paraId="10FCF4D2" w14:textId="77777777" w:rsidR="00430644" w:rsidRPr="002272FE" w:rsidRDefault="00430644" w:rsidP="0094227C">
      <w:pPr>
        <w:ind w:left="426"/>
        <w:jc w:val="both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b/>
          <w:sz w:val="22"/>
          <w:szCs w:val="22"/>
        </w:rPr>
        <w:t>Nabywca:</w:t>
      </w:r>
      <w:r w:rsidRPr="002272FE">
        <w:rPr>
          <w:rFonts w:ascii="Arial" w:hAnsi="Arial" w:cs="Arial"/>
          <w:sz w:val="22"/>
          <w:szCs w:val="22"/>
        </w:rPr>
        <w:t xml:space="preserve"> </w:t>
      </w:r>
      <w:r w:rsidRPr="002272FE">
        <w:rPr>
          <w:rFonts w:ascii="Arial" w:hAnsi="Arial" w:cs="Arial"/>
          <w:bCs/>
          <w:sz w:val="22"/>
          <w:szCs w:val="22"/>
        </w:rPr>
        <w:t>Powiat Miechowski  ul. Racławicka 12,  32-200 Miechów </w:t>
      </w:r>
      <w:r w:rsidRPr="002272FE">
        <w:rPr>
          <w:rFonts w:ascii="Arial" w:hAnsi="Arial" w:cs="Arial"/>
          <w:bCs/>
          <w:sz w:val="22"/>
          <w:szCs w:val="22"/>
          <w:u w:val="single"/>
        </w:rPr>
        <w:t>NIP 6591545868</w:t>
      </w:r>
      <w:r w:rsidRPr="002272FE">
        <w:rPr>
          <w:rFonts w:ascii="Arial" w:hAnsi="Arial" w:cs="Arial"/>
          <w:b/>
          <w:bCs/>
          <w:sz w:val="22"/>
          <w:szCs w:val="22"/>
        </w:rPr>
        <w:t> </w:t>
      </w:r>
      <w:r w:rsidRPr="002272FE">
        <w:rPr>
          <w:rFonts w:ascii="Arial" w:hAnsi="Arial" w:cs="Arial"/>
          <w:sz w:val="22"/>
          <w:szCs w:val="22"/>
        </w:rPr>
        <w:t> </w:t>
      </w:r>
    </w:p>
    <w:p w14:paraId="5348D948" w14:textId="77777777" w:rsidR="00430644" w:rsidRPr="002272FE" w:rsidRDefault="00430644" w:rsidP="0094227C">
      <w:pPr>
        <w:ind w:left="426"/>
        <w:jc w:val="both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b/>
          <w:sz w:val="22"/>
          <w:szCs w:val="22"/>
        </w:rPr>
        <w:t>Odbiorca:</w:t>
      </w:r>
      <w:r w:rsidRPr="002272FE">
        <w:rPr>
          <w:rFonts w:ascii="Arial" w:hAnsi="Arial" w:cs="Arial"/>
          <w:sz w:val="22"/>
          <w:szCs w:val="22"/>
        </w:rPr>
        <w:t xml:space="preserve"> Zarząd Dróg Powiatowych w Miechowie  ul. Warszawska 11,  32-200 Miechów</w:t>
      </w:r>
    </w:p>
    <w:p w14:paraId="2CC47374" w14:textId="77777777" w:rsidR="00430644" w:rsidRPr="002272FE" w:rsidRDefault="00430644" w:rsidP="00430644">
      <w:pPr>
        <w:rPr>
          <w:rFonts w:ascii="Arial" w:hAnsi="Arial" w:cs="Arial"/>
          <w:sz w:val="22"/>
          <w:szCs w:val="22"/>
        </w:rPr>
      </w:pPr>
    </w:p>
    <w:p w14:paraId="078DE9E2" w14:textId="77777777" w:rsidR="000E7072" w:rsidRDefault="000E7072" w:rsidP="00430644">
      <w:pPr>
        <w:jc w:val="center"/>
        <w:rPr>
          <w:rFonts w:ascii="Arial" w:hAnsi="Arial" w:cs="Arial"/>
          <w:sz w:val="22"/>
          <w:szCs w:val="22"/>
        </w:rPr>
      </w:pPr>
    </w:p>
    <w:p w14:paraId="6A52342D" w14:textId="77777777" w:rsidR="00430644" w:rsidRPr="002272FE" w:rsidRDefault="00430644" w:rsidP="00430644">
      <w:pPr>
        <w:jc w:val="center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sz w:val="22"/>
          <w:szCs w:val="22"/>
        </w:rPr>
        <w:t>§ 7.</w:t>
      </w:r>
    </w:p>
    <w:p w14:paraId="6EA8A193" w14:textId="77777777" w:rsidR="00001F87" w:rsidRPr="002272FE" w:rsidRDefault="00001F87" w:rsidP="00001F87">
      <w:pPr>
        <w:numPr>
          <w:ilvl w:val="0"/>
          <w:numId w:val="25"/>
        </w:numPr>
        <w:ind w:left="400" w:hanging="400"/>
        <w:jc w:val="both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sz w:val="22"/>
          <w:szCs w:val="22"/>
        </w:rPr>
        <w:t>Termin płatności faktury ustala się do 30 dni od daty wpływu prawidłowo wystawionej faktury do Zamawiającego.</w:t>
      </w:r>
    </w:p>
    <w:p w14:paraId="564B6E93" w14:textId="77777777" w:rsidR="00001F87" w:rsidRPr="002272FE" w:rsidRDefault="00001F87" w:rsidP="00001F87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sz w:val="22"/>
          <w:szCs w:val="22"/>
        </w:rPr>
        <w:t>W przypadku wystawienia błędnej faktury:</w:t>
      </w:r>
    </w:p>
    <w:p w14:paraId="26DDE614" w14:textId="77777777" w:rsidR="00001F87" w:rsidRPr="002272FE" w:rsidRDefault="00001F87" w:rsidP="00001F87">
      <w:pPr>
        <w:ind w:left="360"/>
        <w:jc w:val="both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sz w:val="22"/>
          <w:szCs w:val="22"/>
        </w:rPr>
        <w:t>2.1  W przypadku błędu rachunkowego Zamawiający informuje na piśmie wykonawcę o tym fakcie, żądając wystawienia faktury korygującej zgodnie z art. 106j ust.1 ustawy o podatku od towarów i usług.</w:t>
      </w:r>
    </w:p>
    <w:p w14:paraId="29D05D97" w14:textId="77777777" w:rsidR="00001F87" w:rsidRPr="002272FE" w:rsidRDefault="00001F87" w:rsidP="00001F87">
      <w:pPr>
        <w:ind w:left="360"/>
        <w:jc w:val="both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sz w:val="22"/>
          <w:szCs w:val="22"/>
        </w:rPr>
        <w:t>Następnie wstrzymuje bieg terminu płatności od dnia wystawienia informacji do dnia wpływu do zamawiającego faktury korygującej.</w:t>
      </w:r>
    </w:p>
    <w:p w14:paraId="39A338E8" w14:textId="77777777" w:rsidR="00001F87" w:rsidRPr="002272FE" w:rsidRDefault="00001F87" w:rsidP="00001F87">
      <w:pPr>
        <w:ind w:left="360"/>
        <w:jc w:val="both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sz w:val="22"/>
          <w:szCs w:val="22"/>
        </w:rPr>
        <w:t>2.2 W przypadku błędu merytorycznego Zamawiający dokonuje korekty w formie noty korygującej i przesyła ją Wykonawcy wraz z kopią faktury. Wykonawca jeżeli akceptuje treść noty potwierdza ją podpisem osoby uprawnionej do wystawienia faktury i odsyła Zamawiającemu.</w:t>
      </w:r>
    </w:p>
    <w:p w14:paraId="45CAE7F5" w14:textId="77777777" w:rsidR="00001F87" w:rsidRPr="002272FE" w:rsidRDefault="00001F87" w:rsidP="00001F87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sz w:val="22"/>
          <w:szCs w:val="22"/>
        </w:rPr>
        <w:t>Faktura wystawiona bez dokumentów rozliczeniowych, potwierdzonych kart pracy nie będzie ujmowana w księgach Zamawiającego i zostanie niezwłocznie zwrócona do wykonawcy, gdyż tak wystawiona faktura nie jest podstawą obowiązku zapłaty.</w:t>
      </w:r>
    </w:p>
    <w:p w14:paraId="14318D61" w14:textId="77777777" w:rsidR="00001F87" w:rsidRPr="002272FE" w:rsidRDefault="00001F87" w:rsidP="00001F87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sz w:val="22"/>
          <w:szCs w:val="22"/>
        </w:rPr>
        <w:t>Zamawiający dokonuje zapłaty faktury Vat z zastosowaniem mechanizmu podzielonej płatności (</w:t>
      </w:r>
      <w:proofErr w:type="spellStart"/>
      <w:r w:rsidRPr="002272FE">
        <w:rPr>
          <w:rFonts w:ascii="Arial" w:hAnsi="Arial" w:cs="Arial"/>
          <w:sz w:val="22"/>
          <w:szCs w:val="22"/>
        </w:rPr>
        <w:t>split</w:t>
      </w:r>
      <w:proofErr w:type="spellEnd"/>
      <w:r w:rsidRPr="002272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72FE">
        <w:rPr>
          <w:rFonts w:ascii="Arial" w:hAnsi="Arial" w:cs="Arial"/>
          <w:sz w:val="22"/>
          <w:szCs w:val="22"/>
        </w:rPr>
        <w:t>payment</w:t>
      </w:r>
      <w:proofErr w:type="spellEnd"/>
      <w:r w:rsidRPr="002272FE">
        <w:rPr>
          <w:rFonts w:ascii="Arial" w:hAnsi="Arial" w:cs="Arial"/>
          <w:sz w:val="22"/>
          <w:szCs w:val="22"/>
        </w:rPr>
        <w:t>).</w:t>
      </w:r>
    </w:p>
    <w:p w14:paraId="4C0980E1" w14:textId="77777777" w:rsidR="00001F87" w:rsidRPr="002272FE" w:rsidRDefault="00001F87" w:rsidP="00001F87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sz w:val="22"/>
          <w:szCs w:val="22"/>
        </w:rPr>
        <w:t xml:space="preserve">Zamawiający zastrzega, że płatność zostanie zrealizowana pod warunkiem, że w dniu planowanej zapłaty, rachunek bankowy podany na fakturze VAT jest taki sam, jak numer rachunku Wykonawcy figurujący w wykazie (tzw. białej liście podatników VAT), o którym mowa w art. 96b ust. 1 ustawy z dnia 11 marca 2004 roku o podatku od towarów i usług (Dz.U. 2020, poz. 106 </w:t>
      </w:r>
      <w:proofErr w:type="spellStart"/>
      <w:r w:rsidRPr="002272FE">
        <w:rPr>
          <w:rFonts w:ascii="Arial" w:hAnsi="Arial" w:cs="Arial"/>
          <w:sz w:val="22"/>
          <w:szCs w:val="22"/>
        </w:rPr>
        <w:t>t.j</w:t>
      </w:r>
      <w:proofErr w:type="spellEnd"/>
      <w:r w:rsidRPr="002272FE">
        <w:rPr>
          <w:rFonts w:ascii="Arial" w:hAnsi="Arial" w:cs="Arial"/>
          <w:sz w:val="22"/>
          <w:szCs w:val="22"/>
        </w:rPr>
        <w:t>.)</w:t>
      </w:r>
    </w:p>
    <w:p w14:paraId="23A20BE3" w14:textId="77777777" w:rsidR="00001F87" w:rsidRPr="002272FE" w:rsidRDefault="00001F87" w:rsidP="00001F87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sz w:val="22"/>
          <w:szCs w:val="22"/>
        </w:rPr>
        <w:t>Brak wskazanego przez Wykonawcę rachunku w wykazie, o którym mowa w ust.7 Umowy spowoduje wstrzymanie zapłaty należności wynikającej z wystawionej faktury do momentu umieszczenia numery rachunku bankowego z faktury w białej liście lub wystawienia i dostarczenia do zamawiającego noty korygującej zawierającej inny rachunek  wykonawcy widniejący w białej liście lub należność zostanie złożona do depozytu sądowego.</w:t>
      </w:r>
    </w:p>
    <w:p w14:paraId="1AAEB645" w14:textId="77777777" w:rsidR="00001F87" w:rsidRPr="002272FE" w:rsidRDefault="00001F87" w:rsidP="00001F87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sz w:val="22"/>
          <w:szCs w:val="22"/>
        </w:rPr>
        <w:t>Wstrzymanie zapłaty spowodowane okolicznościami wskazanymi w pkt. 3 i 8  nie będzie traktowane jako zwłoka Zamawiającego, w szczególności zaś nie będzie stanowiło podstawy do naliczania Zamawiającemu odsetek za zwłokę w zapłacie faktur.</w:t>
      </w:r>
    </w:p>
    <w:p w14:paraId="3B932E63" w14:textId="77777777" w:rsidR="00001F87" w:rsidRPr="002272FE" w:rsidRDefault="00001F87" w:rsidP="00001F87">
      <w:pPr>
        <w:numPr>
          <w:ilvl w:val="0"/>
          <w:numId w:val="25"/>
        </w:numPr>
        <w:ind w:left="400" w:hanging="400"/>
        <w:jc w:val="both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sz w:val="22"/>
          <w:szCs w:val="22"/>
        </w:rPr>
        <w:t>W przypadku zapłaty przelewem za dzień zapłaty uważa się dzień obciążenia rachunku bankowego Zamawiającego.</w:t>
      </w:r>
    </w:p>
    <w:p w14:paraId="18676415" w14:textId="77777777" w:rsidR="0094227C" w:rsidRPr="002272FE" w:rsidRDefault="0094227C" w:rsidP="00430644">
      <w:pPr>
        <w:jc w:val="center"/>
        <w:rPr>
          <w:rFonts w:ascii="Arial" w:hAnsi="Arial" w:cs="Arial"/>
          <w:sz w:val="22"/>
          <w:szCs w:val="22"/>
        </w:rPr>
      </w:pPr>
    </w:p>
    <w:p w14:paraId="5177447B" w14:textId="77777777" w:rsidR="000E7072" w:rsidRDefault="000E7072" w:rsidP="00430644">
      <w:pPr>
        <w:jc w:val="center"/>
        <w:rPr>
          <w:rFonts w:ascii="Arial" w:hAnsi="Arial" w:cs="Arial"/>
          <w:sz w:val="22"/>
          <w:szCs w:val="22"/>
        </w:rPr>
      </w:pPr>
    </w:p>
    <w:p w14:paraId="678B0E21" w14:textId="77777777" w:rsidR="00430644" w:rsidRPr="002272FE" w:rsidRDefault="00430644" w:rsidP="00430644">
      <w:pPr>
        <w:jc w:val="center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sz w:val="22"/>
          <w:szCs w:val="22"/>
        </w:rPr>
        <w:t>§ 8.</w:t>
      </w:r>
    </w:p>
    <w:p w14:paraId="5CA9F3F5" w14:textId="77777777" w:rsidR="0094227C" w:rsidRPr="002272FE" w:rsidRDefault="0094227C" w:rsidP="0094227C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sz w:val="22"/>
          <w:szCs w:val="22"/>
        </w:rPr>
        <w:t xml:space="preserve">1. </w:t>
      </w:r>
      <w:r w:rsidR="00430644" w:rsidRPr="002272FE">
        <w:rPr>
          <w:rFonts w:ascii="Arial" w:hAnsi="Arial" w:cs="Arial"/>
          <w:sz w:val="22"/>
          <w:szCs w:val="22"/>
        </w:rPr>
        <w:t>Strony ustanawiają odpowiedzialność  za niewykonanie lub ni</w:t>
      </w:r>
      <w:r w:rsidRPr="002272FE">
        <w:rPr>
          <w:rFonts w:ascii="Arial" w:hAnsi="Arial" w:cs="Arial"/>
          <w:sz w:val="22"/>
          <w:szCs w:val="22"/>
        </w:rPr>
        <w:t xml:space="preserve">enależyte wykonanie zobowiązań </w:t>
      </w:r>
      <w:r w:rsidR="00430644" w:rsidRPr="002272FE">
        <w:rPr>
          <w:rFonts w:ascii="Arial" w:hAnsi="Arial" w:cs="Arial"/>
          <w:sz w:val="22"/>
          <w:szCs w:val="22"/>
        </w:rPr>
        <w:t>umownych w formie kar umownych w następujących przypadkach i wysokościach :</w:t>
      </w:r>
    </w:p>
    <w:p w14:paraId="7F00F463" w14:textId="77777777" w:rsidR="008B6161" w:rsidRPr="002272FE" w:rsidRDefault="008B6161" w:rsidP="008B6161">
      <w:pPr>
        <w:numPr>
          <w:ilvl w:val="1"/>
          <w:numId w:val="15"/>
        </w:numPr>
        <w:tabs>
          <w:tab w:val="clear" w:pos="1080"/>
        </w:tabs>
        <w:ind w:left="760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sz w:val="22"/>
          <w:szCs w:val="22"/>
        </w:rPr>
        <w:t>Wykonawca płaci Zamawiającemu kary umowne za:</w:t>
      </w:r>
    </w:p>
    <w:p w14:paraId="62AC79DE" w14:textId="77777777" w:rsidR="0094227C" w:rsidRPr="002272FE" w:rsidRDefault="00430644" w:rsidP="002272FE">
      <w:pPr>
        <w:numPr>
          <w:ilvl w:val="0"/>
          <w:numId w:val="14"/>
        </w:numPr>
        <w:tabs>
          <w:tab w:val="clear" w:pos="720"/>
          <w:tab w:val="left" w:pos="0"/>
          <w:tab w:val="num" w:pos="1134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b/>
          <w:sz w:val="22"/>
          <w:szCs w:val="22"/>
        </w:rPr>
        <w:t xml:space="preserve">za </w:t>
      </w:r>
      <w:r w:rsidR="008B6161" w:rsidRPr="002272FE">
        <w:rPr>
          <w:rFonts w:ascii="Arial" w:hAnsi="Arial" w:cs="Arial"/>
          <w:b/>
          <w:sz w:val="22"/>
          <w:szCs w:val="22"/>
        </w:rPr>
        <w:t>zwłokę</w:t>
      </w:r>
      <w:r w:rsidRPr="002272FE">
        <w:rPr>
          <w:rFonts w:ascii="Arial" w:hAnsi="Arial" w:cs="Arial"/>
          <w:sz w:val="22"/>
          <w:szCs w:val="22"/>
        </w:rPr>
        <w:t xml:space="preserve"> w wykonaniu przedmiotu umowy w wysokości 0,5% wynagrodzenia umownego brutto za każdy dzień </w:t>
      </w:r>
      <w:r w:rsidR="007967B4" w:rsidRPr="002272FE">
        <w:rPr>
          <w:rFonts w:ascii="Arial" w:hAnsi="Arial" w:cs="Arial"/>
          <w:sz w:val="22"/>
          <w:szCs w:val="22"/>
        </w:rPr>
        <w:t>zwłoki</w:t>
      </w:r>
      <w:r w:rsidRPr="002272FE">
        <w:rPr>
          <w:rFonts w:ascii="Arial" w:hAnsi="Arial" w:cs="Arial"/>
          <w:sz w:val="22"/>
          <w:szCs w:val="22"/>
        </w:rPr>
        <w:t xml:space="preserve"> liczony od umownego terminu zakończenia dostawy;</w:t>
      </w:r>
    </w:p>
    <w:p w14:paraId="0DCC15E3" w14:textId="77777777" w:rsidR="0094227C" w:rsidRPr="002272FE" w:rsidRDefault="00430644" w:rsidP="002272FE">
      <w:pPr>
        <w:numPr>
          <w:ilvl w:val="0"/>
          <w:numId w:val="14"/>
        </w:numPr>
        <w:tabs>
          <w:tab w:val="clear" w:pos="720"/>
          <w:tab w:val="left" w:pos="0"/>
          <w:tab w:val="num" w:pos="1134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b/>
          <w:sz w:val="22"/>
          <w:szCs w:val="22"/>
        </w:rPr>
        <w:t>z tytułu odstąpienia</w:t>
      </w:r>
      <w:r w:rsidRPr="002272FE">
        <w:rPr>
          <w:rFonts w:ascii="Arial" w:hAnsi="Arial" w:cs="Arial"/>
          <w:sz w:val="22"/>
          <w:szCs w:val="22"/>
        </w:rPr>
        <w:t xml:space="preserve"> od umowy </w:t>
      </w:r>
      <w:r w:rsidR="008B6161" w:rsidRPr="002272FE">
        <w:rPr>
          <w:rFonts w:ascii="Arial" w:hAnsi="Arial" w:cs="Arial"/>
          <w:sz w:val="22"/>
          <w:szCs w:val="22"/>
        </w:rPr>
        <w:t xml:space="preserve">lub rozwiązanie umowy z przyczyn leżących po stronie Wykonawcy </w:t>
      </w:r>
      <w:r w:rsidRPr="002272FE">
        <w:rPr>
          <w:rFonts w:ascii="Arial" w:hAnsi="Arial" w:cs="Arial"/>
          <w:sz w:val="22"/>
          <w:szCs w:val="22"/>
        </w:rPr>
        <w:t xml:space="preserve">oraz odstąpienie od umowy przez Zamawiającego w </w:t>
      </w:r>
      <w:r w:rsidRPr="002272FE">
        <w:rPr>
          <w:rFonts w:ascii="Arial" w:hAnsi="Arial" w:cs="Arial"/>
          <w:sz w:val="22"/>
          <w:szCs w:val="22"/>
        </w:rPr>
        <w:lastRenderedPageBreak/>
        <w:t>przypadkach określonych w §9</w:t>
      </w:r>
      <w:r w:rsidR="008B6161" w:rsidRPr="002272FE">
        <w:rPr>
          <w:rFonts w:ascii="Arial" w:hAnsi="Arial" w:cs="Arial"/>
          <w:sz w:val="22"/>
          <w:szCs w:val="22"/>
        </w:rPr>
        <w:t>ust</w:t>
      </w:r>
      <w:r w:rsidRPr="002272FE">
        <w:rPr>
          <w:rFonts w:ascii="Arial" w:hAnsi="Arial" w:cs="Arial"/>
          <w:sz w:val="22"/>
          <w:szCs w:val="22"/>
        </w:rPr>
        <w:t>.1</w:t>
      </w:r>
      <w:r w:rsidR="008B6161" w:rsidRPr="002272FE">
        <w:rPr>
          <w:rFonts w:ascii="Arial" w:hAnsi="Arial" w:cs="Arial"/>
          <w:sz w:val="22"/>
          <w:szCs w:val="22"/>
        </w:rPr>
        <w:t>pkt 3</w:t>
      </w:r>
      <w:r w:rsidRPr="002272FE">
        <w:rPr>
          <w:rFonts w:ascii="Arial" w:hAnsi="Arial" w:cs="Arial"/>
          <w:sz w:val="22"/>
          <w:szCs w:val="22"/>
        </w:rPr>
        <w:t>-</w:t>
      </w:r>
      <w:r w:rsidR="008B6161" w:rsidRPr="002272FE">
        <w:rPr>
          <w:rFonts w:ascii="Arial" w:hAnsi="Arial" w:cs="Arial"/>
          <w:sz w:val="22"/>
          <w:szCs w:val="22"/>
        </w:rPr>
        <w:t>4</w:t>
      </w:r>
      <w:r w:rsidRPr="002272FE">
        <w:rPr>
          <w:rFonts w:ascii="Arial" w:hAnsi="Arial" w:cs="Arial"/>
          <w:sz w:val="22"/>
          <w:szCs w:val="22"/>
        </w:rPr>
        <w:t xml:space="preserve"> umowy –  w wysokości 10% wynagrodzenia umownego brutto za cały przedmiot umowy.</w:t>
      </w:r>
    </w:p>
    <w:p w14:paraId="69706FF1" w14:textId="77777777" w:rsidR="008B6161" w:rsidRPr="00CF0BA3" w:rsidRDefault="008B6161" w:rsidP="008B6161">
      <w:pPr>
        <w:numPr>
          <w:ilvl w:val="1"/>
          <w:numId w:val="15"/>
        </w:numPr>
        <w:tabs>
          <w:tab w:val="clear" w:pos="1080"/>
        </w:tabs>
        <w:ind w:left="760"/>
        <w:rPr>
          <w:rFonts w:ascii="Arial" w:hAnsi="Arial" w:cs="Arial"/>
          <w:color w:val="FF0000"/>
          <w:sz w:val="22"/>
          <w:szCs w:val="22"/>
        </w:rPr>
      </w:pPr>
      <w:r w:rsidRPr="00CF0BA3">
        <w:rPr>
          <w:rFonts w:ascii="Arial" w:hAnsi="Arial" w:cs="Arial"/>
          <w:color w:val="FF0000"/>
          <w:sz w:val="22"/>
          <w:szCs w:val="22"/>
        </w:rPr>
        <w:t xml:space="preserve">Zamawiający zapłaci Wykonawcy kary umowne </w:t>
      </w:r>
      <w:r w:rsidRPr="00CF0BA3">
        <w:rPr>
          <w:rFonts w:ascii="Arial" w:hAnsi="Arial" w:cs="Arial"/>
          <w:strike/>
          <w:color w:val="FF0000"/>
          <w:sz w:val="22"/>
          <w:szCs w:val="22"/>
        </w:rPr>
        <w:t>za:</w:t>
      </w:r>
    </w:p>
    <w:p w14:paraId="19835F86" w14:textId="4741B6AD" w:rsidR="008B6161" w:rsidRPr="00CF0BA3" w:rsidRDefault="008B6161" w:rsidP="00B9211B">
      <w:pPr>
        <w:tabs>
          <w:tab w:val="left" w:pos="1134"/>
        </w:tabs>
        <w:ind w:left="1134" w:hanging="425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CF0BA3">
        <w:rPr>
          <w:rFonts w:ascii="Arial" w:hAnsi="Arial" w:cs="Arial"/>
          <w:strike/>
          <w:color w:val="FF0000"/>
          <w:sz w:val="22"/>
          <w:szCs w:val="22"/>
        </w:rPr>
        <w:t xml:space="preserve">a) </w:t>
      </w:r>
      <w:r w:rsidR="00B9211B" w:rsidRPr="00CF0BA3">
        <w:rPr>
          <w:rFonts w:ascii="Arial" w:hAnsi="Arial" w:cs="Arial"/>
          <w:strike/>
          <w:color w:val="FF0000"/>
          <w:sz w:val="22"/>
          <w:szCs w:val="22"/>
        </w:rPr>
        <w:t xml:space="preserve"> </w:t>
      </w:r>
      <w:r w:rsidR="00CF0BA3" w:rsidRPr="00CF0BA3">
        <w:rPr>
          <w:rFonts w:ascii="Arial" w:hAnsi="Arial" w:cs="Arial"/>
          <w:strike/>
          <w:color w:val="FF0000"/>
          <w:sz w:val="22"/>
          <w:szCs w:val="22"/>
        </w:rPr>
        <w:t>Zamawiający zobowiązuje się zapłacić kary ustawowe umowne za zwłokę w zapłacie faktur /odrębnie dla każdej faktury/</w:t>
      </w:r>
    </w:p>
    <w:p w14:paraId="5FF44B87" w14:textId="78A028DB" w:rsidR="00001F87" w:rsidRPr="00CF0BA3" w:rsidRDefault="00CF0BA3" w:rsidP="00B9211B">
      <w:pPr>
        <w:tabs>
          <w:tab w:val="left" w:pos="0"/>
        </w:tabs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r w:rsidRPr="00CF0BA3">
        <w:rPr>
          <w:rFonts w:ascii="Arial" w:hAnsi="Arial" w:cs="Arial"/>
          <w:color w:val="FF0000"/>
          <w:sz w:val="22"/>
          <w:szCs w:val="22"/>
        </w:rPr>
        <w:t>a)</w:t>
      </w:r>
      <w:r w:rsidR="008B6161" w:rsidRPr="00CF0BA3">
        <w:rPr>
          <w:rFonts w:ascii="Arial" w:hAnsi="Arial" w:cs="Arial"/>
          <w:color w:val="FF0000"/>
          <w:sz w:val="22"/>
          <w:szCs w:val="22"/>
        </w:rPr>
        <w:t xml:space="preserve"> </w:t>
      </w:r>
      <w:r w:rsidR="008B6161" w:rsidRPr="00CF0BA3">
        <w:rPr>
          <w:rFonts w:ascii="Arial" w:hAnsi="Arial" w:cs="Arial"/>
          <w:strike/>
          <w:color w:val="FF0000"/>
          <w:sz w:val="22"/>
          <w:szCs w:val="22"/>
        </w:rPr>
        <w:t>Zamawiający zapłaci Wykonawcy karę umowną</w:t>
      </w:r>
      <w:r w:rsidR="008B6161" w:rsidRPr="00CF0BA3">
        <w:rPr>
          <w:rFonts w:ascii="Arial" w:hAnsi="Arial" w:cs="Arial"/>
          <w:color w:val="FF0000"/>
          <w:sz w:val="22"/>
          <w:szCs w:val="22"/>
        </w:rPr>
        <w:t xml:space="preserve"> z tytułu nieuzasadnionego odstąpienia od umowy w wysokości 10% wartości umowy brutto.</w:t>
      </w:r>
    </w:p>
    <w:p w14:paraId="3A026E8F" w14:textId="77777777" w:rsidR="008B6161" w:rsidRPr="002272FE" w:rsidRDefault="008B6161" w:rsidP="00001F87">
      <w:pPr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0A5828BD" w14:textId="1D3CE7B3" w:rsidR="0094227C" w:rsidRDefault="00430644" w:rsidP="008B6161">
      <w:pPr>
        <w:numPr>
          <w:ilvl w:val="0"/>
          <w:numId w:val="1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sz w:val="22"/>
          <w:szCs w:val="22"/>
        </w:rPr>
        <w:t>W przypadku naliczenia kar umownych dla Wykonawcy, Zamawiający zastrzega sobie prawo do ich potrącenia z faktury, a Wykonawca wyraża na to zgodę.</w:t>
      </w:r>
    </w:p>
    <w:p w14:paraId="44918582" w14:textId="05558398" w:rsidR="00CF0BA3" w:rsidRPr="00CF0BA3" w:rsidRDefault="00CF0BA3" w:rsidP="008B6161">
      <w:pPr>
        <w:numPr>
          <w:ilvl w:val="0"/>
          <w:numId w:val="15"/>
        </w:numPr>
        <w:tabs>
          <w:tab w:val="left" w:pos="0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CF0BA3">
        <w:rPr>
          <w:rFonts w:ascii="Arial" w:hAnsi="Arial" w:cs="Arial"/>
          <w:color w:val="FF0000"/>
          <w:sz w:val="22"/>
          <w:szCs w:val="22"/>
        </w:rPr>
        <w:t>Zamawiający zobowiązuje się zapłacić</w:t>
      </w:r>
      <w:r w:rsidRPr="00CF0BA3">
        <w:rPr>
          <w:rFonts w:ascii="Arial" w:hAnsi="Arial" w:cs="Arial"/>
          <w:color w:val="FF0000"/>
          <w:sz w:val="22"/>
          <w:szCs w:val="22"/>
        </w:rPr>
        <w:t xml:space="preserve"> odsetki ustawowe </w:t>
      </w:r>
      <w:r w:rsidRPr="00CF0BA3">
        <w:rPr>
          <w:rFonts w:ascii="Arial" w:hAnsi="Arial" w:cs="Arial"/>
          <w:color w:val="FF0000"/>
          <w:sz w:val="22"/>
          <w:szCs w:val="22"/>
        </w:rPr>
        <w:t>za zwłokę w zapłacie faktur /odrębnie dla każdej faktury/</w:t>
      </w:r>
    </w:p>
    <w:p w14:paraId="731F8464" w14:textId="77777777" w:rsidR="0094227C" w:rsidRPr="002272FE" w:rsidRDefault="00430644" w:rsidP="008B6161">
      <w:pPr>
        <w:numPr>
          <w:ilvl w:val="0"/>
          <w:numId w:val="1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sz w:val="22"/>
          <w:szCs w:val="22"/>
        </w:rPr>
        <w:t>Zamawiający ma prawo dochodzenia odszkodowania w zakresie przekraczającym naliczone kary umowne na ogólnych zasadach kodeksu cywilnego.</w:t>
      </w:r>
    </w:p>
    <w:p w14:paraId="1B26F734" w14:textId="77777777" w:rsidR="0094227C" w:rsidRPr="000D090B" w:rsidRDefault="0094227C" w:rsidP="008B6161">
      <w:pPr>
        <w:numPr>
          <w:ilvl w:val="0"/>
          <w:numId w:val="1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color w:val="000000"/>
          <w:sz w:val="22"/>
          <w:szCs w:val="22"/>
        </w:rPr>
        <w:t xml:space="preserve">Łączna wysokość naliczonych kar umownych nie może przekroczyć 30% wynagrodzenia </w:t>
      </w:r>
      <w:r w:rsidRPr="000D090B">
        <w:rPr>
          <w:rFonts w:ascii="Arial" w:hAnsi="Arial" w:cs="Arial"/>
          <w:sz w:val="22"/>
          <w:szCs w:val="22"/>
        </w:rPr>
        <w:t>brutto określonego w § 3 ust. 1 niniejszej umowy.</w:t>
      </w:r>
    </w:p>
    <w:p w14:paraId="40E63791" w14:textId="77777777" w:rsidR="0094227C" w:rsidRPr="002272FE" w:rsidRDefault="0094227C" w:rsidP="0094227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AEE9FEC" w14:textId="77777777" w:rsidR="00430644" w:rsidRPr="002272FE" w:rsidRDefault="00430644" w:rsidP="00430644">
      <w:pPr>
        <w:jc w:val="center"/>
        <w:rPr>
          <w:rFonts w:ascii="Arial" w:hAnsi="Arial" w:cs="Arial"/>
          <w:sz w:val="22"/>
          <w:szCs w:val="22"/>
        </w:rPr>
      </w:pPr>
    </w:p>
    <w:p w14:paraId="0F7A104E" w14:textId="77777777" w:rsidR="00430644" w:rsidRPr="002272FE" w:rsidRDefault="00430644" w:rsidP="00430644">
      <w:pPr>
        <w:jc w:val="center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sz w:val="22"/>
          <w:szCs w:val="22"/>
        </w:rPr>
        <w:t>§ 9.</w:t>
      </w:r>
    </w:p>
    <w:p w14:paraId="58D04592" w14:textId="77777777" w:rsidR="00430644" w:rsidRPr="002272FE" w:rsidRDefault="00430644" w:rsidP="00430644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sz w:val="22"/>
          <w:szCs w:val="22"/>
        </w:rPr>
        <w:t>Zamawiający może odstąpić od umowy, jeżeli:</w:t>
      </w:r>
    </w:p>
    <w:p w14:paraId="4909C595" w14:textId="77777777" w:rsidR="00430644" w:rsidRPr="002272FE" w:rsidRDefault="00430644" w:rsidP="0094227C">
      <w:pPr>
        <w:numPr>
          <w:ilvl w:val="0"/>
          <w:numId w:val="16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sz w:val="22"/>
          <w:szCs w:val="22"/>
        </w:rPr>
        <w:t>zostanie zgłoszona upadłość Wykonawcy,</w:t>
      </w:r>
    </w:p>
    <w:p w14:paraId="16EDD347" w14:textId="77777777" w:rsidR="00430644" w:rsidRPr="002272FE" w:rsidRDefault="00430644" w:rsidP="0094227C">
      <w:pPr>
        <w:numPr>
          <w:ilvl w:val="0"/>
          <w:numId w:val="16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sz w:val="22"/>
          <w:szCs w:val="22"/>
        </w:rPr>
        <w:t>jeżeli majątek Wykonawcy zostanie zajęty,</w:t>
      </w:r>
    </w:p>
    <w:p w14:paraId="3CCEFEB8" w14:textId="77777777" w:rsidR="00430644" w:rsidRPr="002272FE" w:rsidRDefault="00430644" w:rsidP="0094227C">
      <w:pPr>
        <w:numPr>
          <w:ilvl w:val="0"/>
          <w:numId w:val="16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sz w:val="22"/>
          <w:szCs w:val="22"/>
        </w:rPr>
        <w:t>Wykonawca nie rozpoczął dostaw lub przerwał realizację dostaw z przyczyn leżących po stronie Wykonawcy i przerwa trwa dłużej niż 15 dni, pomimo wezwania do pracy przez Zamawiającego,</w:t>
      </w:r>
    </w:p>
    <w:p w14:paraId="6C0EADF6" w14:textId="77777777" w:rsidR="00430644" w:rsidRPr="002272FE" w:rsidRDefault="00430644" w:rsidP="0094227C">
      <w:pPr>
        <w:numPr>
          <w:ilvl w:val="0"/>
          <w:numId w:val="16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sz w:val="22"/>
          <w:szCs w:val="22"/>
        </w:rPr>
        <w:t>jeżeli Wykonawca nie r</w:t>
      </w:r>
      <w:r w:rsidR="0094227C" w:rsidRPr="002272FE">
        <w:rPr>
          <w:rFonts w:ascii="Arial" w:hAnsi="Arial" w:cs="Arial"/>
          <w:sz w:val="22"/>
          <w:szCs w:val="22"/>
        </w:rPr>
        <w:t>ealizuje dostaw zgodnie z umową</w:t>
      </w:r>
      <w:r w:rsidRPr="002272FE">
        <w:rPr>
          <w:rFonts w:ascii="Arial" w:hAnsi="Arial" w:cs="Arial"/>
          <w:sz w:val="22"/>
          <w:szCs w:val="22"/>
        </w:rPr>
        <w:t>, a dostarczany materiał nie spełnia wymogów określonych w dokumentach kon</w:t>
      </w:r>
      <w:r w:rsidR="0094227C" w:rsidRPr="002272FE">
        <w:rPr>
          <w:rFonts w:ascii="Arial" w:hAnsi="Arial" w:cs="Arial"/>
          <w:sz w:val="22"/>
          <w:szCs w:val="22"/>
        </w:rPr>
        <w:t>t</w:t>
      </w:r>
      <w:r w:rsidRPr="002272FE">
        <w:rPr>
          <w:rFonts w:ascii="Arial" w:hAnsi="Arial" w:cs="Arial"/>
          <w:sz w:val="22"/>
          <w:szCs w:val="22"/>
        </w:rPr>
        <w:t>raktowych lub też nienależycie wykonuje swoje zobowiązania umowne,</w:t>
      </w:r>
    </w:p>
    <w:p w14:paraId="0A349D66" w14:textId="77777777" w:rsidR="00430644" w:rsidRPr="002272FE" w:rsidRDefault="00430644" w:rsidP="0094227C">
      <w:pPr>
        <w:numPr>
          <w:ilvl w:val="0"/>
          <w:numId w:val="16"/>
        </w:numPr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sz w:val="22"/>
          <w:szCs w:val="22"/>
        </w:rPr>
        <w:t>w razie wystąpienia istotnej zmiany okoliczności powodującej, że wykonanie umowy nie leży w interesie publicznym, czego nie można było przewidzieć w chwili zawarcia umowy – odstąpienie od umowy w tym przypadku może nastąpić w terminie miesiąca od daty powzięcia o powyższych  okolicznościach. W takim wypadku Wykonawca może żądać jedynie wynagrodzenia należnego mu z tytułu wykonania części umowy.</w:t>
      </w:r>
    </w:p>
    <w:p w14:paraId="1F86FC3E" w14:textId="77777777" w:rsidR="00430644" w:rsidRPr="002272FE" w:rsidRDefault="00430644" w:rsidP="00430644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sz w:val="22"/>
          <w:szCs w:val="22"/>
        </w:rPr>
        <w:t>Odstąpienie od umowy winno nastąpić w formie pisemnej pod rygorem nieważności takiego oświadczenia i powinno zawierać uzasadnienie. Prawo odstąpienia określone w ust.1 powyżej nie jest warunkowane wcześniejszym wezwaniem do usunięcia nieprawidłowości  z wskazaniem terminu ich usunięcia.</w:t>
      </w:r>
    </w:p>
    <w:p w14:paraId="1887941E" w14:textId="77777777" w:rsidR="000E7072" w:rsidRDefault="000E7072" w:rsidP="00430644">
      <w:pPr>
        <w:jc w:val="center"/>
        <w:rPr>
          <w:rFonts w:ascii="Arial" w:hAnsi="Arial" w:cs="Arial"/>
          <w:sz w:val="22"/>
          <w:szCs w:val="22"/>
        </w:rPr>
      </w:pPr>
    </w:p>
    <w:p w14:paraId="244A0237" w14:textId="77777777" w:rsidR="00430644" w:rsidRPr="002272FE" w:rsidRDefault="00430644" w:rsidP="00430644">
      <w:pPr>
        <w:jc w:val="center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sz w:val="22"/>
          <w:szCs w:val="22"/>
        </w:rPr>
        <w:t>§ 10.</w:t>
      </w:r>
    </w:p>
    <w:p w14:paraId="4643BE1D" w14:textId="77777777" w:rsidR="00502CB6" w:rsidRPr="00B9211B" w:rsidRDefault="00502CB6" w:rsidP="00502CB6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9211B">
        <w:rPr>
          <w:rFonts w:ascii="Arial" w:hAnsi="Arial" w:cs="Arial"/>
          <w:bCs/>
          <w:sz w:val="22"/>
          <w:szCs w:val="22"/>
        </w:rPr>
        <w:t xml:space="preserve">Dopuszcza się zmiany postanowień zawartej umowy w zakresie i trybie przewidzianym w art. 455 </w:t>
      </w:r>
      <w:proofErr w:type="spellStart"/>
      <w:r w:rsidRPr="00B9211B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B9211B">
        <w:rPr>
          <w:rFonts w:ascii="Arial" w:hAnsi="Arial" w:cs="Arial"/>
          <w:bCs/>
          <w:sz w:val="22"/>
          <w:szCs w:val="22"/>
        </w:rPr>
        <w:t>.</w:t>
      </w:r>
    </w:p>
    <w:p w14:paraId="2FE138FA" w14:textId="77777777" w:rsidR="00502CB6" w:rsidRPr="00F32575" w:rsidRDefault="00502CB6" w:rsidP="00502CB6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9211B">
        <w:rPr>
          <w:rFonts w:ascii="Arial" w:hAnsi="Arial" w:cs="Arial"/>
          <w:bCs/>
          <w:sz w:val="22"/>
          <w:szCs w:val="22"/>
        </w:rPr>
        <w:t xml:space="preserve">Zamawiający przewiduje </w:t>
      </w:r>
      <w:r w:rsidRPr="00B9211B">
        <w:rPr>
          <w:rFonts w:ascii="Arial" w:hAnsi="Arial" w:cs="Arial"/>
          <w:b/>
          <w:bCs/>
          <w:sz w:val="22"/>
          <w:szCs w:val="22"/>
        </w:rPr>
        <w:t>możliwość zmian umowy</w:t>
      </w:r>
      <w:r w:rsidRPr="00B9211B">
        <w:rPr>
          <w:rFonts w:ascii="Arial" w:hAnsi="Arial" w:cs="Arial"/>
          <w:bCs/>
          <w:sz w:val="22"/>
          <w:szCs w:val="22"/>
        </w:rPr>
        <w:t xml:space="preserve"> o których mowa w </w:t>
      </w:r>
      <w:r w:rsidRPr="00B9211B">
        <w:rPr>
          <w:rFonts w:ascii="Arial" w:hAnsi="Arial" w:cs="Arial"/>
          <w:b/>
          <w:bCs/>
          <w:sz w:val="22"/>
          <w:szCs w:val="22"/>
        </w:rPr>
        <w:t xml:space="preserve">art.455 </w:t>
      </w:r>
      <w:r w:rsidRPr="00B9211B">
        <w:rPr>
          <w:rFonts w:ascii="Arial" w:hAnsi="Arial" w:cs="Arial"/>
          <w:bCs/>
          <w:sz w:val="22"/>
          <w:szCs w:val="22"/>
        </w:rPr>
        <w:t xml:space="preserve">ustawy </w:t>
      </w:r>
      <w:proofErr w:type="spellStart"/>
      <w:r w:rsidRPr="00B9211B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B9211B">
        <w:rPr>
          <w:rFonts w:ascii="Arial" w:hAnsi="Arial" w:cs="Arial"/>
          <w:bCs/>
          <w:sz w:val="22"/>
          <w:szCs w:val="22"/>
        </w:rPr>
        <w:t>,</w:t>
      </w:r>
      <w:r w:rsidRPr="00B9211B">
        <w:rPr>
          <w:rFonts w:ascii="Arial" w:hAnsi="Arial" w:cs="Arial"/>
          <w:bCs/>
          <w:sz w:val="22"/>
          <w:szCs w:val="22"/>
        </w:rPr>
        <w:br/>
        <w:t>w szczególności w następujących przypadkach:</w:t>
      </w:r>
    </w:p>
    <w:p w14:paraId="4A452C0E" w14:textId="77777777" w:rsidR="00F32575" w:rsidRPr="00B9211B" w:rsidRDefault="00F32575" w:rsidP="00F32575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E538B82" w14:textId="4185264E" w:rsidR="00502CB6" w:rsidRDefault="00502CB6" w:rsidP="00441B32">
      <w:pPr>
        <w:numPr>
          <w:ilvl w:val="1"/>
          <w:numId w:val="15"/>
        </w:numPr>
        <w:tabs>
          <w:tab w:val="clear" w:pos="1080"/>
          <w:tab w:val="num" w:pos="500"/>
        </w:tabs>
        <w:ind w:hanging="680"/>
        <w:jc w:val="both"/>
        <w:rPr>
          <w:rFonts w:ascii="Arial" w:hAnsi="Arial" w:cs="Arial"/>
          <w:sz w:val="22"/>
          <w:szCs w:val="22"/>
        </w:rPr>
      </w:pPr>
      <w:r w:rsidRPr="00B9211B">
        <w:rPr>
          <w:rFonts w:ascii="Arial" w:hAnsi="Arial" w:cs="Arial"/>
          <w:b/>
          <w:sz w:val="22"/>
          <w:szCs w:val="22"/>
        </w:rPr>
        <w:t>Zmiana przedmiotu umowy</w:t>
      </w:r>
      <w:r w:rsidR="00325B38">
        <w:rPr>
          <w:rFonts w:ascii="Arial" w:hAnsi="Arial" w:cs="Arial"/>
          <w:b/>
          <w:sz w:val="22"/>
          <w:szCs w:val="22"/>
        </w:rPr>
        <w:t xml:space="preserve"> w tym zmiana ilości</w:t>
      </w:r>
      <w:r w:rsidRPr="00B9211B">
        <w:rPr>
          <w:rFonts w:ascii="Arial" w:hAnsi="Arial" w:cs="Arial"/>
          <w:b/>
          <w:sz w:val="22"/>
          <w:szCs w:val="22"/>
        </w:rPr>
        <w:t xml:space="preserve"> </w:t>
      </w:r>
      <w:r w:rsidR="00481CAF" w:rsidRPr="00481CAF">
        <w:rPr>
          <w:rFonts w:ascii="Arial" w:hAnsi="Arial" w:cs="Arial"/>
          <w:sz w:val="22"/>
          <w:szCs w:val="22"/>
        </w:rPr>
        <w:t>(która może mieć wpływ na zmianę terminu)</w:t>
      </w:r>
      <w:r w:rsidR="00481CAF">
        <w:rPr>
          <w:rFonts w:ascii="Arial" w:hAnsi="Arial" w:cs="Arial"/>
          <w:b/>
          <w:sz w:val="22"/>
          <w:szCs w:val="22"/>
        </w:rPr>
        <w:t xml:space="preserve"> </w:t>
      </w:r>
      <w:r w:rsidRPr="00B9211B">
        <w:rPr>
          <w:rFonts w:ascii="Arial" w:hAnsi="Arial" w:cs="Arial"/>
          <w:sz w:val="22"/>
          <w:szCs w:val="22"/>
        </w:rPr>
        <w:t>w przypadku, gdy:</w:t>
      </w:r>
    </w:p>
    <w:p w14:paraId="161BFF61" w14:textId="1C6F3ED5" w:rsidR="00502CB6" w:rsidRPr="00B9211B" w:rsidRDefault="00EA0859" w:rsidP="00EA0859">
      <w:pPr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02CB6" w:rsidRPr="00B9211B">
        <w:rPr>
          <w:rFonts w:ascii="Arial" w:hAnsi="Arial" w:cs="Arial"/>
          <w:sz w:val="22"/>
          <w:szCs w:val="22"/>
        </w:rPr>
        <w:t>W trakcie realizacji zamówienia wystąpią zmiany warunków realizacji i zakresu przedmiotowego umowy niezbędne do prawidłowej realizacji zamówienia związane z:</w:t>
      </w:r>
    </w:p>
    <w:p w14:paraId="4B20D72C" w14:textId="77777777" w:rsidR="00502CB6" w:rsidRPr="00B9211B" w:rsidRDefault="00502CB6" w:rsidP="00441B32">
      <w:pPr>
        <w:numPr>
          <w:ilvl w:val="2"/>
          <w:numId w:val="17"/>
        </w:numPr>
        <w:tabs>
          <w:tab w:val="clear" w:pos="2340"/>
          <w:tab w:val="num" w:pos="1200"/>
        </w:tabs>
        <w:ind w:left="1200" w:hanging="300"/>
        <w:jc w:val="both"/>
        <w:rPr>
          <w:rFonts w:ascii="Arial" w:hAnsi="Arial" w:cs="Arial"/>
          <w:sz w:val="22"/>
          <w:szCs w:val="22"/>
        </w:rPr>
      </w:pPr>
      <w:r w:rsidRPr="00B9211B">
        <w:rPr>
          <w:rFonts w:ascii="Arial" w:hAnsi="Arial" w:cs="Arial"/>
          <w:sz w:val="22"/>
          <w:szCs w:val="22"/>
        </w:rPr>
        <w:t xml:space="preserve">koniecznością zapewnienia bezpieczeństwa lub zapobieżenia awarii </w:t>
      </w:r>
    </w:p>
    <w:p w14:paraId="45EB8FE5" w14:textId="2558A806" w:rsidR="00502CB6" w:rsidRPr="00B9211B" w:rsidRDefault="00502CB6" w:rsidP="00441B32">
      <w:pPr>
        <w:numPr>
          <w:ilvl w:val="2"/>
          <w:numId w:val="17"/>
        </w:numPr>
        <w:tabs>
          <w:tab w:val="clear" w:pos="2340"/>
          <w:tab w:val="num" w:pos="1200"/>
        </w:tabs>
        <w:ind w:left="1200" w:hanging="300"/>
        <w:jc w:val="both"/>
        <w:rPr>
          <w:rFonts w:ascii="Arial" w:hAnsi="Arial" w:cs="Arial"/>
          <w:sz w:val="22"/>
          <w:szCs w:val="22"/>
        </w:rPr>
      </w:pPr>
      <w:r w:rsidRPr="00B9211B">
        <w:rPr>
          <w:rFonts w:ascii="Arial" w:hAnsi="Arial" w:cs="Arial"/>
          <w:sz w:val="22"/>
          <w:szCs w:val="22"/>
        </w:rPr>
        <w:t xml:space="preserve">wystąpieniem okoliczności powodujących, że niemożliwe jest zrealizowanie przedmiotu umowy w sposób założony w opisie przedmiotu zamówienia, które nie były możliwe do przewidzenia w momencie zawarcia umowy, dostosowanie </w:t>
      </w:r>
      <w:r w:rsidR="000476D1" w:rsidRPr="00B9211B">
        <w:rPr>
          <w:rFonts w:ascii="Arial" w:hAnsi="Arial" w:cs="Arial"/>
          <w:sz w:val="22"/>
          <w:szCs w:val="22"/>
        </w:rPr>
        <w:t xml:space="preserve">dostaw do nowych </w:t>
      </w:r>
      <w:r w:rsidRPr="00B9211B">
        <w:rPr>
          <w:rFonts w:ascii="Arial" w:hAnsi="Arial" w:cs="Arial"/>
          <w:sz w:val="22"/>
          <w:szCs w:val="22"/>
        </w:rPr>
        <w:t xml:space="preserve">warunków </w:t>
      </w:r>
      <w:r w:rsidR="00354246">
        <w:rPr>
          <w:rFonts w:ascii="Arial" w:hAnsi="Arial" w:cs="Arial"/>
          <w:sz w:val="22"/>
          <w:szCs w:val="22"/>
        </w:rPr>
        <w:t>rynko</w:t>
      </w:r>
      <w:r w:rsidRPr="00B9211B">
        <w:rPr>
          <w:rFonts w:ascii="Arial" w:hAnsi="Arial" w:cs="Arial"/>
          <w:sz w:val="22"/>
          <w:szCs w:val="22"/>
        </w:rPr>
        <w:t>wych,  prawnych</w:t>
      </w:r>
      <w:r w:rsidR="000476D1" w:rsidRPr="00B9211B">
        <w:rPr>
          <w:rFonts w:ascii="Arial" w:hAnsi="Arial" w:cs="Arial"/>
          <w:sz w:val="22"/>
          <w:szCs w:val="22"/>
        </w:rPr>
        <w:t xml:space="preserve"> itp.</w:t>
      </w:r>
    </w:p>
    <w:p w14:paraId="78FC2705" w14:textId="15ECFD20" w:rsidR="00502CB6" w:rsidRPr="00B9211B" w:rsidRDefault="00502CB6" w:rsidP="00441B32">
      <w:pPr>
        <w:numPr>
          <w:ilvl w:val="2"/>
          <w:numId w:val="17"/>
        </w:numPr>
        <w:tabs>
          <w:tab w:val="clear" w:pos="2340"/>
          <w:tab w:val="num" w:pos="1200"/>
        </w:tabs>
        <w:ind w:left="1200" w:hanging="300"/>
        <w:jc w:val="both"/>
        <w:rPr>
          <w:rFonts w:ascii="Arial" w:hAnsi="Arial" w:cs="Arial"/>
          <w:sz w:val="22"/>
          <w:szCs w:val="22"/>
        </w:rPr>
      </w:pPr>
      <w:r w:rsidRPr="00B9211B">
        <w:rPr>
          <w:rFonts w:ascii="Arial" w:hAnsi="Arial" w:cs="Arial"/>
          <w:sz w:val="22"/>
          <w:szCs w:val="22"/>
        </w:rPr>
        <w:t xml:space="preserve">zaistnieniem niemożliwych wcześniej do przewidzenia i niezależnych od stron umowy okoliczności powodujących niemożność, niecelowość, zbędność realizacji przedmiotu zamówienia z punktu widzenia Zamawiającego. </w:t>
      </w:r>
    </w:p>
    <w:p w14:paraId="7C71DB0E" w14:textId="73B881E5" w:rsidR="00630F16" w:rsidRDefault="00630F16" w:rsidP="00441B32">
      <w:pPr>
        <w:numPr>
          <w:ilvl w:val="2"/>
          <w:numId w:val="17"/>
        </w:numPr>
        <w:tabs>
          <w:tab w:val="clear" w:pos="2340"/>
          <w:tab w:val="num" w:pos="1200"/>
        </w:tabs>
        <w:ind w:left="1200" w:hanging="300"/>
        <w:jc w:val="both"/>
        <w:rPr>
          <w:rFonts w:ascii="Arial" w:hAnsi="Arial" w:cs="Arial"/>
          <w:sz w:val="22"/>
          <w:szCs w:val="22"/>
        </w:rPr>
      </w:pPr>
      <w:r w:rsidRPr="00B9211B">
        <w:rPr>
          <w:rFonts w:ascii="Arial" w:hAnsi="Arial" w:cs="Arial"/>
          <w:sz w:val="22"/>
          <w:szCs w:val="22"/>
        </w:rPr>
        <w:lastRenderedPageBreak/>
        <w:t>zaistnieniem innej niemożliwej do przewidzenia w momencie zawarcia umowy okoliczności prawnej, ekonomicznej lub technicznej, za którą żadna ze stron nie ponosi odpowiedzialności, skutkującej brakiem możliwości należytego wykonania umowy zgodnie z SWZ.</w:t>
      </w:r>
    </w:p>
    <w:p w14:paraId="2C1B5D6C" w14:textId="77777777" w:rsidR="00325B38" w:rsidRDefault="00325B38" w:rsidP="00325B38">
      <w:pPr>
        <w:ind w:left="1200"/>
        <w:jc w:val="both"/>
        <w:rPr>
          <w:rFonts w:ascii="Arial" w:hAnsi="Arial" w:cs="Arial"/>
          <w:sz w:val="22"/>
          <w:szCs w:val="22"/>
        </w:rPr>
      </w:pPr>
    </w:p>
    <w:p w14:paraId="30DBBEF8" w14:textId="77777777" w:rsidR="00325B38" w:rsidRDefault="00325B38" w:rsidP="00325B38">
      <w:pPr>
        <w:ind w:left="1200"/>
        <w:jc w:val="both"/>
        <w:rPr>
          <w:rFonts w:ascii="Arial" w:hAnsi="Arial" w:cs="Arial"/>
          <w:sz w:val="22"/>
          <w:szCs w:val="22"/>
        </w:rPr>
      </w:pPr>
    </w:p>
    <w:p w14:paraId="56F369E7" w14:textId="77777777" w:rsidR="00502CB6" w:rsidRPr="00B9211B" w:rsidRDefault="00502CB6" w:rsidP="00502CB6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B9211B">
        <w:rPr>
          <w:rFonts w:ascii="Arial" w:hAnsi="Arial" w:cs="Arial"/>
          <w:b/>
          <w:sz w:val="22"/>
          <w:szCs w:val="22"/>
        </w:rPr>
        <w:t>Zmiana terminu wykonania umowy</w:t>
      </w:r>
      <w:r w:rsidRPr="00B9211B">
        <w:rPr>
          <w:rFonts w:ascii="Arial" w:hAnsi="Arial" w:cs="Arial"/>
          <w:sz w:val="22"/>
          <w:szCs w:val="22"/>
        </w:rPr>
        <w:t xml:space="preserve"> w przypadku:</w:t>
      </w:r>
    </w:p>
    <w:p w14:paraId="5332B329" w14:textId="736E75EE" w:rsidR="00502CB6" w:rsidRPr="00B9211B" w:rsidRDefault="00502CB6" w:rsidP="00441B32">
      <w:pPr>
        <w:numPr>
          <w:ilvl w:val="3"/>
          <w:numId w:val="15"/>
        </w:numPr>
        <w:tabs>
          <w:tab w:val="clear" w:pos="2520"/>
          <w:tab w:val="num" w:pos="900"/>
        </w:tabs>
        <w:ind w:left="900" w:hanging="400"/>
        <w:rPr>
          <w:rFonts w:ascii="Arial" w:hAnsi="Arial" w:cs="Arial"/>
          <w:sz w:val="22"/>
          <w:szCs w:val="22"/>
        </w:rPr>
      </w:pPr>
      <w:r w:rsidRPr="00B9211B">
        <w:rPr>
          <w:rFonts w:ascii="Arial" w:hAnsi="Arial" w:cs="Arial"/>
          <w:b/>
          <w:sz w:val="22"/>
          <w:szCs w:val="22"/>
        </w:rPr>
        <w:t xml:space="preserve">Zmiana (w tym wydłużenie)  terminu wykonania zamówienia </w:t>
      </w:r>
      <w:r w:rsidRPr="00B9211B">
        <w:rPr>
          <w:rFonts w:ascii="Arial" w:hAnsi="Arial" w:cs="Arial"/>
          <w:sz w:val="22"/>
          <w:szCs w:val="22"/>
        </w:rPr>
        <w:t xml:space="preserve">w przypadku </w:t>
      </w:r>
      <w:r w:rsidRPr="00B9211B">
        <w:rPr>
          <w:rFonts w:ascii="Arial" w:hAnsi="Arial" w:cs="Arial"/>
          <w:color w:val="000000"/>
          <w:sz w:val="22"/>
          <w:szCs w:val="22"/>
        </w:rPr>
        <w:t>zaistnienia, po zawarciu umowy siły wyższej</w:t>
      </w:r>
      <w:r w:rsidR="00E3181A" w:rsidRPr="00B9211B">
        <w:rPr>
          <w:rFonts w:ascii="Arial" w:hAnsi="Arial" w:cs="Arial"/>
          <w:color w:val="000000"/>
          <w:sz w:val="22"/>
          <w:szCs w:val="22"/>
        </w:rPr>
        <w:t xml:space="preserve"> (np. klęski żywiołowe, strajki generalne lub lokalne, epidemie</w:t>
      </w:r>
      <w:r w:rsidR="00325B38">
        <w:rPr>
          <w:rFonts w:ascii="Arial" w:hAnsi="Arial" w:cs="Arial"/>
          <w:color w:val="000000"/>
          <w:sz w:val="22"/>
          <w:szCs w:val="22"/>
        </w:rPr>
        <w:t xml:space="preserve"> itp.</w:t>
      </w:r>
      <w:r w:rsidR="00E3181A" w:rsidRPr="00B9211B">
        <w:rPr>
          <w:rFonts w:ascii="Arial" w:hAnsi="Arial" w:cs="Arial"/>
          <w:color w:val="000000"/>
          <w:sz w:val="22"/>
          <w:szCs w:val="22"/>
        </w:rPr>
        <w:t>),</w:t>
      </w:r>
      <w:r w:rsidRPr="00B9211B">
        <w:rPr>
          <w:rFonts w:ascii="Arial" w:hAnsi="Arial" w:cs="Arial"/>
          <w:color w:val="000000"/>
          <w:sz w:val="22"/>
          <w:szCs w:val="22"/>
        </w:rPr>
        <w:t xml:space="preserve"> przez którą, na potrzeby niniejszego warunku rozumieć należy zdarzenie zewnętrzne wobec łączącej strony więzi prawnej:</w:t>
      </w:r>
    </w:p>
    <w:p w14:paraId="5B10097B" w14:textId="77777777" w:rsidR="00502CB6" w:rsidRPr="00B9211B" w:rsidRDefault="00502CB6" w:rsidP="00441B32">
      <w:pPr>
        <w:numPr>
          <w:ilvl w:val="2"/>
          <w:numId w:val="4"/>
        </w:numPr>
        <w:tabs>
          <w:tab w:val="num" w:pos="1300"/>
        </w:tabs>
        <w:autoSpaceDE w:val="0"/>
        <w:autoSpaceDN w:val="0"/>
        <w:adjustRightInd w:val="0"/>
        <w:ind w:left="162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B9211B">
        <w:rPr>
          <w:rFonts w:ascii="Arial" w:hAnsi="Arial" w:cs="Arial"/>
          <w:color w:val="000000"/>
          <w:sz w:val="22"/>
          <w:szCs w:val="22"/>
        </w:rPr>
        <w:t>o charakterze niezależnym od stron,</w:t>
      </w:r>
    </w:p>
    <w:p w14:paraId="11488881" w14:textId="77777777" w:rsidR="00502CB6" w:rsidRPr="00B9211B" w:rsidRDefault="00502CB6" w:rsidP="00441B32">
      <w:pPr>
        <w:numPr>
          <w:ilvl w:val="2"/>
          <w:numId w:val="4"/>
        </w:numPr>
        <w:tabs>
          <w:tab w:val="num" w:pos="1300"/>
        </w:tabs>
        <w:autoSpaceDE w:val="0"/>
        <w:autoSpaceDN w:val="0"/>
        <w:adjustRightInd w:val="0"/>
        <w:ind w:left="162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B9211B">
        <w:rPr>
          <w:rFonts w:ascii="Arial" w:hAnsi="Arial" w:cs="Arial"/>
          <w:color w:val="000000"/>
          <w:sz w:val="22"/>
          <w:szCs w:val="22"/>
        </w:rPr>
        <w:t>którego strony nie mogły przewidzieć przed zawarciem umowy,</w:t>
      </w:r>
    </w:p>
    <w:p w14:paraId="26A98805" w14:textId="77777777" w:rsidR="00502CB6" w:rsidRPr="00B9211B" w:rsidRDefault="00502CB6" w:rsidP="00441B32">
      <w:pPr>
        <w:numPr>
          <w:ilvl w:val="2"/>
          <w:numId w:val="4"/>
        </w:numPr>
        <w:tabs>
          <w:tab w:val="num" w:pos="1300"/>
        </w:tabs>
        <w:autoSpaceDE w:val="0"/>
        <w:autoSpaceDN w:val="0"/>
        <w:adjustRightInd w:val="0"/>
        <w:ind w:left="1300" w:hanging="200"/>
        <w:jc w:val="both"/>
        <w:rPr>
          <w:rFonts w:ascii="Arial" w:hAnsi="Arial" w:cs="Arial"/>
          <w:color w:val="000000"/>
          <w:sz w:val="22"/>
          <w:szCs w:val="22"/>
        </w:rPr>
      </w:pPr>
      <w:r w:rsidRPr="00B9211B">
        <w:rPr>
          <w:rFonts w:ascii="Arial" w:hAnsi="Arial" w:cs="Arial"/>
          <w:color w:val="000000"/>
          <w:sz w:val="22"/>
          <w:szCs w:val="22"/>
        </w:rPr>
        <w:t>którego nie można uniknąć ani któremu strony nie mogły zapobiec przy zachowaniu należytej staranności,</w:t>
      </w:r>
    </w:p>
    <w:p w14:paraId="50D3E269" w14:textId="77777777" w:rsidR="00502CB6" w:rsidRPr="00B9211B" w:rsidRDefault="00502CB6" w:rsidP="00441B32">
      <w:pPr>
        <w:numPr>
          <w:ilvl w:val="2"/>
          <w:numId w:val="4"/>
        </w:numPr>
        <w:tabs>
          <w:tab w:val="num" w:pos="1300"/>
        </w:tabs>
        <w:autoSpaceDE w:val="0"/>
        <w:autoSpaceDN w:val="0"/>
        <w:adjustRightInd w:val="0"/>
        <w:ind w:left="162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B9211B">
        <w:rPr>
          <w:rFonts w:ascii="Arial" w:hAnsi="Arial" w:cs="Arial"/>
          <w:color w:val="000000"/>
          <w:sz w:val="22"/>
          <w:szCs w:val="22"/>
        </w:rPr>
        <w:t>której nie można przypisać drugiej stronie;</w:t>
      </w:r>
    </w:p>
    <w:p w14:paraId="6BA1B1A1" w14:textId="77777777" w:rsidR="00502CB6" w:rsidRPr="00B9211B" w:rsidRDefault="00502CB6" w:rsidP="00502CB6">
      <w:pPr>
        <w:tabs>
          <w:tab w:val="num" w:pos="0"/>
          <w:tab w:val="num" w:pos="1300"/>
        </w:tabs>
        <w:autoSpaceDE w:val="0"/>
        <w:autoSpaceDN w:val="0"/>
        <w:adjustRightInd w:val="0"/>
        <w:ind w:left="1300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B9211B">
        <w:rPr>
          <w:rFonts w:ascii="Arial" w:hAnsi="Arial" w:cs="Arial"/>
          <w:color w:val="000000"/>
          <w:sz w:val="22"/>
          <w:szCs w:val="22"/>
        </w:rPr>
        <w:tab/>
      </w:r>
      <w:r w:rsidR="000B0AA2" w:rsidRPr="00B9211B">
        <w:rPr>
          <w:rFonts w:ascii="Arial" w:hAnsi="Arial" w:cs="Arial"/>
          <w:color w:val="000000"/>
          <w:sz w:val="22"/>
          <w:szCs w:val="22"/>
        </w:rPr>
        <w:t xml:space="preserve">Za siłę wyższą uważać się będzie między innymi: nagłe załamania warunków atmosferycznych, </w:t>
      </w:r>
      <w:r w:rsidR="000B0AA2" w:rsidRPr="00B9211B">
        <w:rPr>
          <w:rFonts w:ascii="Arial" w:hAnsi="Arial" w:cs="Arial"/>
          <w:sz w:val="22"/>
          <w:szCs w:val="22"/>
        </w:rPr>
        <w:t>nadzwyczajne warunki pogodowe nietypowe dla okresu ich wystąpienia, opady i zjawiska powodujące śliskość zimową,  uzasadniające konieczność wydłużenia terminu dostaw w celu usunięcia zagrożeń w ruchu drogowym, spowodowanych powstaniem śliskości na drogach</w:t>
      </w:r>
      <w:r w:rsidR="000B0AA2" w:rsidRPr="00B9211B">
        <w:rPr>
          <w:rFonts w:ascii="Arial" w:hAnsi="Arial" w:cs="Arial"/>
          <w:color w:val="000000"/>
          <w:sz w:val="22"/>
          <w:szCs w:val="22"/>
        </w:rPr>
        <w:t>.</w:t>
      </w:r>
    </w:p>
    <w:p w14:paraId="35286560" w14:textId="77777777" w:rsidR="00E3181A" w:rsidRPr="00B9211B" w:rsidRDefault="00E3181A" w:rsidP="00502CB6">
      <w:pPr>
        <w:tabs>
          <w:tab w:val="num" w:pos="0"/>
          <w:tab w:val="num" w:pos="1300"/>
        </w:tabs>
        <w:autoSpaceDE w:val="0"/>
        <w:autoSpaceDN w:val="0"/>
        <w:adjustRightInd w:val="0"/>
        <w:ind w:left="1300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69C5DF53" w14:textId="5CFDF51E" w:rsidR="00502CB6" w:rsidRPr="00EA0859" w:rsidRDefault="00502CB6" w:rsidP="00EA0859">
      <w:pPr>
        <w:pStyle w:val="Akapitzlist"/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ind w:hanging="873"/>
        <w:jc w:val="both"/>
        <w:rPr>
          <w:rFonts w:ascii="Arial" w:hAnsi="Arial" w:cs="Arial"/>
          <w:color w:val="000000"/>
        </w:rPr>
      </w:pPr>
      <w:r w:rsidRPr="00EA0859">
        <w:rPr>
          <w:rFonts w:ascii="Arial" w:hAnsi="Arial" w:cs="Arial"/>
          <w:b/>
        </w:rPr>
        <w:t>Zmiana (w tym skrócenie)</w:t>
      </w:r>
      <w:r w:rsidRPr="00EA0859">
        <w:rPr>
          <w:rFonts w:ascii="Arial" w:hAnsi="Arial" w:cs="Arial"/>
        </w:rPr>
        <w:t xml:space="preserve">  </w:t>
      </w:r>
      <w:r w:rsidRPr="00EA0859">
        <w:rPr>
          <w:rFonts w:ascii="Arial" w:hAnsi="Arial" w:cs="Arial"/>
          <w:b/>
        </w:rPr>
        <w:t xml:space="preserve">terminu wykonania zamówienia </w:t>
      </w:r>
      <w:r w:rsidRPr="00EA0859">
        <w:rPr>
          <w:rFonts w:ascii="Arial" w:hAnsi="Arial" w:cs="Arial"/>
          <w:color w:val="000000"/>
        </w:rPr>
        <w:t xml:space="preserve">w przypadku </w:t>
      </w:r>
    </w:p>
    <w:p w14:paraId="67156FFB" w14:textId="77777777" w:rsidR="00502CB6" w:rsidRPr="00B9211B" w:rsidRDefault="00502CB6" w:rsidP="00502CB6">
      <w:pPr>
        <w:tabs>
          <w:tab w:val="num" w:pos="0"/>
        </w:tabs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B9211B">
        <w:rPr>
          <w:rFonts w:ascii="Arial" w:hAnsi="Arial" w:cs="Arial"/>
          <w:color w:val="000000"/>
          <w:sz w:val="22"/>
          <w:szCs w:val="22"/>
        </w:rPr>
        <w:tab/>
        <w:t>zaistnienia, po zawarciu umowy siły wyższej</w:t>
      </w:r>
      <w:r w:rsidR="00E3181A" w:rsidRPr="00B9211B">
        <w:rPr>
          <w:rFonts w:ascii="Arial" w:hAnsi="Arial" w:cs="Arial"/>
          <w:color w:val="000000"/>
          <w:sz w:val="22"/>
          <w:szCs w:val="22"/>
        </w:rPr>
        <w:t xml:space="preserve"> (np. klęski żywiołowe, strajki generalne lub lokalne, epidemie)</w:t>
      </w:r>
      <w:r w:rsidRPr="00B9211B">
        <w:rPr>
          <w:rFonts w:ascii="Arial" w:hAnsi="Arial" w:cs="Arial"/>
          <w:color w:val="000000"/>
          <w:sz w:val="22"/>
          <w:szCs w:val="22"/>
        </w:rPr>
        <w:t>, przez którą, na potrzeby niniejszego warunku rozumieć należy zdarzenie zewnętrzne wobec łączącej strony więzi prawnej:</w:t>
      </w:r>
    </w:p>
    <w:p w14:paraId="3C75E18D" w14:textId="77777777" w:rsidR="00502CB6" w:rsidRPr="00B9211B" w:rsidRDefault="00502CB6" w:rsidP="00502CB6">
      <w:pPr>
        <w:tabs>
          <w:tab w:val="num" w:pos="0"/>
          <w:tab w:val="left" w:pos="1300"/>
        </w:tabs>
        <w:autoSpaceDE w:val="0"/>
        <w:autoSpaceDN w:val="0"/>
        <w:adjustRightInd w:val="0"/>
        <w:ind w:left="993" w:firstLine="7"/>
        <w:jc w:val="both"/>
        <w:rPr>
          <w:rFonts w:ascii="Arial" w:hAnsi="Arial" w:cs="Arial"/>
          <w:color w:val="000000"/>
          <w:sz w:val="22"/>
          <w:szCs w:val="22"/>
        </w:rPr>
      </w:pPr>
      <w:r w:rsidRPr="00B9211B">
        <w:rPr>
          <w:rFonts w:ascii="Arial" w:hAnsi="Arial" w:cs="Arial"/>
          <w:color w:val="000000"/>
          <w:sz w:val="22"/>
          <w:szCs w:val="22"/>
        </w:rPr>
        <w:t>•</w:t>
      </w:r>
      <w:r w:rsidRPr="00B9211B">
        <w:rPr>
          <w:rFonts w:ascii="Arial" w:hAnsi="Arial" w:cs="Arial"/>
          <w:color w:val="000000"/>
          <w:sz w:val="22"/>
          <w:szCs w:val="22"/>
        </w:rPr>
        <w:tab/>
        <w:t>o charakterze niezależnym od stron,</w:t>
      </w:r>
    </w:p>
    <w:p w14:paraId="115AB13F" w14:textId="77777777" w:rsidR="00502CB6" w:rsidRPr="00B9211B" w:rsidRDefault="00502CB6" w:rsidP="00502CB6">
      <w:pPr>
        <w:tabs>
          <w:tab w:val="num" w:pos="0"/>
          <w:tab w:val="left" w:pos="1300"/>
        </w:tabs>
        <w:autoSpaceDE w:val="0"/>
        <w:autoSpaceDN w:val="0"/>
        <w:adjustRightInd w:val="0"/>
        <w:ind w:left="993" w:firstLine="7"/>
        <w:jc w:val="both"/>
        <w:rPr>
          <w:rFonts w:ascii="Arial" w:hAnsi="Arial" w:cs="Arial"/>
          <w:color w:val="000000"/>
          <w:sz w:val="22"/>
          <w:szCs w:val="22"/>
        </w:rPr>
      </w:pPr>
      <w:r w:rsidRPr="00B9211B">
        <w:rPr>
          <w:rFonts w:ascii="Arial" w:hAnsi="Arial" w:cs="Arial"/>
          <w:color w:val="000000"/>
          <w:sz w:val="22"/>
          <w:szCs w:val="22"/>
        </w:rPr>
        <w:t>•</w:t>
      </w:r>
      <w:r w:rsidRPr="00B9211B">
        <w:rPr>
          <w:rFonts w:ascii="Arial" w:hAnsi="Arial" w:cs="Arial"/>
          <w:color w:val="000000"/>
          <w:sz w:val="22"/>
          <w:szCs w:val="22"/>
        </w:rPr>
        <w:tab/>
        <w:t>którego strony nie mogły przewidzieć przed zawarciem umowy,</w:t>
      </w:r>
    </w:p>
    <w:p w14:paraId="5F4E7B40" w14:textId="77777777" w:rsidR="00502CB6" w:rsidRPr="00B9211B" w:rsidRDefault="00502CB6" w:rsidP="00502CB6">
      <w:pPr>
        <w:tabs>
          <w:tab w:val="num" w:pos="0"/>
          <w:tab w:val="left" w:pos="1300"/>
        </w:tabs>
        <w:autoSpaceDE w:val="0"/>
        <w:autoSpaceDN w:val="0"/>
        <w:adjustRightInd w:val="0"/>
        <w:ind w:left="1300" w:hanging="300"/>
        <w:jc w:val="both"/>
        <w:rPr>
          <w:rFonts w:ascii="Arial" w:hAnsi="Arial" w:cs="Arial"/>
          <w:color w:val="000000"/>
          <w:sz w:val="22"/>
          <w:szCs w:val="22"/>
        </w:rPr>
      </w:pPr>
      <w:r w:rsidRPr="00B9211B">
        <w:rPr>
          <w:rFonts w:ascii="Arial" w:hAnsi="Arial" w:cs="Arial"/>
          <w:color w:val="000000"/>
          <w:sz w:val="22"/>
          <w:szCs w:val="22"/>
        </w:rPr>
        <w:t>•</w:t>
      </w:r>
      <w:r w:rsidRPr="00B9211B">
        <w:rPr>
          <w:rFonts w:ascii="Arial" w:hAnsi="Arial" w:cs="Arial"/>
          <w:color w:val="000000"/>
          <w:sz w:val="22"/>
          <w:szCs w:val="22"/>
        </w:rPr>
        <w:tab/>
        <w:t>którego nie można uniknąć ani któremu strony nie mogły zapobiec przy zachowaniu należytej staranności,</w:t>
      </w:r>
    </w:p>
    <w:p w14:paraId="60DB3D62" w14:textId="77777777" w:rsidR="00502CB6" w:rsidRPr="00B9211B" w:rsidRDefault="00502CB6" w:rsidP="00502CB6">
      <w:pPr>
        <w:tabs>
          <w:tab w:val="num" w:pos="0"/>
          <w:tab w:val="left" w:pos="1300"/>
        </w:tabs>
        <w:autoSpaceDE w:val="0"/>
        <w:autoSpaceDN w:val="0"/>
        <w:adjustRightInd w:val="0"/>
        <w:ind w:left="993" w:firstLine="7"/>
        <w:jc w:val="both"/>
        <w:rPr>
          <w:rFonts w:ascii="Arial" w:hAnsi="Arial" w:cs="Arial"/>
          <w:color w:val="000000"/>
          <w:sz w:val="22"/>
          <w:szCs w:val="22"/>
        </w:rPr>
      </w:pPr>
      <w:r w:rsidRPr="00B9211B">
        <w:rPr>
          <w:rFonts w:ascii="Arial" w:hAnsi="Arial" w:cs="Arial"/>
          <w:color w:val="000000"/>
          <w:sz w:val="22"/>
          <w:szCs w:val="22"/>
        </w:rPr>
        <w:t>•</w:t>
      </w:r>
      <w:r w:rsidRPr="00B9211B">
        <w:rPr>
          <w:rFonts w:ascii="Arial" w:hAnsi="Arial" w:cs="Arial"/>
          <w:color w:val="000000"/>
          <w:sz w:val="22"/>
          <w:szCs w:val="22"/>
        </w:rPr>
        <w:tab/>
        <w:t>której nie można przypisać drugiej stronie;</w:t>
      </w:r>
    </w:p>
    <w:p w14:paraId="55CED176" w14:textId="77777777" w:rsidR="00502CB6" w:rsidRPr="00B9211B" w:rsidRDefault="00502CB6" w:rsidP="00502CB6">
      <w:pPr>
        <w:tabs>
          <w:tab w:val="num" w:pos="0"/>
        </w:tabs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strike/>
          <w:color w:val="000000"/>
          <w:sz w:val="22"/>
          <w:szCs w:val="22"/>
        </w:rPr>
      </w:pPr>
      <w:r w:rsidRPr="00B9211B">
        <w:rPr>
          <w:rFonts w:ascii="Arial" w:hAnsi="Arial" w:cs="Arial"/>
          <w:color w:val="000000"/>
          <w:sz w:val="22"/>
          <w:szCs w:val="22"/>
        </w:rPr>
        <w:tab/>
      </w:r>
      <w:r w:rsidR="000B0AA2" w:rsidRPr="00B9211B">
        <w:rPr>
          <w:rFonts w:ascii="Arial" w:hAnsi="Arial" w:cs="Arial"/>
          <w:color w:val="000000"/>
          <w:sz w:val="22"/>
          <w:szCs w:val="22"/>
        </w:rPr>
        <w:t>Za siłę wyższą uważać się będzie między innymi: nagłe wystąpienie warunków atmosferycznych, nadzwyczajnych warunków pogodowych nietypowych dla okresu ich wystąpienia; wysokie temperatury, brak opadów i zjawisk powodujących powstawanie śliskości zimowej, prognozy pogody wskazujące na trwałe ustąpienie aury zimowej  i inne czynniki sprawiające, że utrzymanie dostaw materiałów wykorzystywanych do prowadzenie dalszej akcji zimowej jest bezcelowe i nieuzasadnione ekonomicznie.</w:t>
      </w:r>
    </w:p>
    <w:p w14:paraId="7A46752E" w14:textId="77777777" w:rsidR="000B0AA2" w:rsidRPr="00B9211B" w:rsidRDefault="000B0AA2" w:rsidP="00502CB6">
      <w:pPr>
        <w:tabs>
          <w:tab w:val="num" w:pos="0"/>
        </w:tabs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strike/>
          <w:color w:val="000000"/>
          <w:sz w:val="22"/>
          <w:szCs w:val="22"/>
        </w:rPr>
      </w:pPr>
    </w:p>
    <w:p w14:paraId="4DB99008" w14:textId="77777777" w:rsidR="00EA0859" w:rsidRDefault="00502CB6" w:rsidP="00EA0859">
      <w:pPr>
        <w:pStyle w:val="Akapitzlist"/>
        <w:numPr>
          <w:ilvl w:val="1"/>
          <w:numId w:val="4"/>
        </w:numPr>
        <w:tabs>
          <w:tab w:val="clear" w:pos="1440"/>
          <w:tab w:val="num" w:pos="851"/>
        </w:tabs>
        <w:ind w:left="851" w:hanging="284"/>
        <w:rPr>
          <w:rFonts w:ascii="Arial" w:hAnsi="Arial" w:cs="Arial"/>
        </w:rPr>
      </w:pPr>
      <w:r w:rsidRPr="00EA0859">
        <w:rPr>
          <w:rFonts w:ascii="Arial" w:hAnsi="Arial" w:cs="Arial"/>
        </w:rPr>
        <w:t>Zmian terminu w przypadku konieczności wykonania zamówień dodatkowych lub innych zamówień powiązanych których wykonanie stało się konieczne i celowe do prawidłowego wykonania zamówienia podstawowego</w:t>
      </w:r>
    </w:p>
    <w:p w14:paraId="332BB3D4" w14:textId="181DE3D1" w:rsidR="00502CB6" w:rsidRPr="00EA0859" w:rsidRDefault="00502CB6" w:rsidP="00EA0859">
      <w:pPr>
        <w:pStyle w:val="Akapitzlist"/>
        <w:numPr>
          <w:ilvl w:val="1"/>
          <w:numId w:val="4"/>
        </w:numPr>
        <w:tabs>
          <w:tab w:val="clear" w:pos="1440"/>
          <w:tab w:val="num" w:pos="851"/>
        </w:tabs>
        <w:ind w:left="851" w:hanging="284"/>
        <w:rPr>
          <w:rFonts w:ascii="Arial" w:hAnsi="Arial" w:cs="Arial"/>
        </w:rPr>
      </w:pPr>
      <w:r w:rsidRPr="00EA0859">
        <w:rPr>
          <w:rFonts w:ascii="Arial" w:hAnsi="Arial" w:cs="Arial"/>
        </w:rPr>
        <w:t>Zaistnienia innych okoliczności niezależnych od Wykonawcy, a mających wpływ na termin  realizacji zamówienia.</w:t>
      </w:r>
    </w:p>
    <w:p w14:paraId="2E9E9EAA" w14:textId="77777777" w:rsidR="00502CB6" w:rsidRPr="00B9211B" w:rsidRDefault="00502CB6" w:rsidP="00502CB6">
      <w:pPr>
        <w:ind w:left="100"/>
        <w:jc w:val="both"/>
        <w:rPr>
          <w:rFonts w:ascii="Arial" w:hAnsi="Arial" w:cs="Arial"/>
          <w:sz w:val="22"/>
          <w:szCs w:val="22"/>
        </w:rPr>
      </w:pPr>
      <w:r w:rsidRPr="00B9211B">
        <w:rPr>
          <w:rFonts w:ascii="Arial" w:hAnsi="Arial" w:cs="Arial"/>
          <w:sz w:val="22"/>
          <w:szCs w:val="22"/>
        </w:rPr>
        <w:t xml:space="preserve">  </w:t>
      </w:r>
    </w:p>
    <w:p w14:paraId="1639A0A6" w14:textId="77777777" w:rsidR="00502CB6" w:rsidRPr="00B9211B" w:rsidRDefault="00502CB6" w:rsidP="00502CB6">
      <w:pPr>
        <w:numPr>
          <w:ilvl w:val="0"/>
          <w:numId w:val="22"/>
        </w:numPr>
        <w:tabs>
          <w:tab w:val="num" w:pos="50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B9211B">
        <w:rPr>
          <w:rFonts w:ascii="Arial" w:hAnsi="Arial" w:cs="Arial"/>
          <w:b/>
          <w:sz w:val="22"/>
          <w:szCs w:val="22"/>
        </w:rPr>
        <w:t xml:space="preserve">  Rozwiązanie za porozumieniem stron umowy</w:t>
      </w:r>
    </w:p>
    <w:p w14:paraId="3BD4BF52" w14:textId="77777777" w:rsidR="00502CB6" w:rsidRPr="00B9211B" w:rsidRDefault="00502CB6" w:rsidP="00502CB6">
      <w:pPr>
        <w:ind w:left="700"/>
        <w:jc w:val="both"/>
        <w:rPr>
          <w:rFonts w:ascii="Arial" w:hAnsi="Arial" w:cs="Arial"/>
          <w:sz w:val="22"/>
          <w:szCs w:val="22"/>
        </w:rPr>
      </w:pPr>
      <w:r w:rsidRPr="00B9211B">
        <w:rPr>
          <w:rFonts w:ascii="Arial" w:hAnsi="Arial" w:cs="Arial"/>
          <w:sz w:val="22"/>
          <w:szCs w:val="22"/>
        </w:rPr>
        <w:t>a) Rozwiązaniem za porozumieniem stron umowy w całości lub części wraz z dokonaniem pomiędzy stronami rozliczenia umowy.</w:t>
      </w:r>
    </w:p>
    <w:p w14:paraId="6BBC7D69" w14:textId="77777777" w:rsidR="00502CB6" w:rsidRPr="00B9211B" w:rsidRDefault="00502CB6" w:rsidP="00441B32">
      <w:pPr>
        <w:numPr>
          <w:ilvl w:val="2"/>
          <w:numId w:val="21"/>
        </w:numPr>
        <w:tabs>
          <w:tab w:val="clear" w:pos="2340"/>
          <w:tab w:val="num" w:pos="1200"/>
        </w:tabs>
        <w:ind w:left="1200" w:hanging="200"/>
        <w:jc w:val="both"/>
        <w:rPr>
          <w:rFonts w:ascii="Arial" w:hAnsi="Arial" w:cs="Arial"/>
          <w:sz w:val="22"/>
          <w:szCs w:val="22"/>
        </w:rPr>
      </w:pPr>
      <w:r w:rsidRPr="00B9211B">
        <w:rPr>
          <w:rFonts w:ascii="Arial" w:hAnsi="Arial" w:cs="Arial"/>
          <w:sz w:val="22"/>
          <w:szCs w:val="22"/>
        </w:rPr>
        <w:t>W szczególności w przypadku gdy w toku wykonania przedmiotu umowy okaże się że jego dokończenie byłoby niemożliwe, niezasadne, niecelowe ze względów technicznych, społecznych, ekonomicznych lub innych istotnych z punktu widzenia Zamawiającego, Wykonawcy lub interesu społecznego, publicznego.</w:t>
      </w:r>
    </w:p>
    <w:p w14:paraId="39241011" w14:textId="77777777" w:rsidR="00502CB6" w:rsidRPr="00B9211B" w:rsidRDefault="00502CB6" w:rsidP="00441B32">
      <w:pPr>
        <w:numPr>
          <w:ilvl w:val="2"/>
          <w:numId w:val="21"/>
        </w:numPr>
        <w:tabs>
          <w:tab w:val="clear" w:pos="2340"/>
          <w:tab w:val="num" w:pos="1200"/>
        </w:tabs>
        <w:ind w:left="1200" w:hanging="200"/>
        <w:jc w:val="both"/>
        <w:rPr>
          <w:rFonts w:ascii="Arial" w:hAnsi="Arial" w:cs="Arial"/>
          <w:sz w:val="22"/>
          <w:szCs w:val="22"/>
        </w:rPr>
      </w:pPr>
      <w:r w:rsidRPr="00B9211B">
        <w:rPr>
          <w:rFonts w:ascii="Arial" w:hAnsi="Arial" w:cs="Arial"/>
          <w:sz w:val="22"/>
          <w:szCs w:val="22"/>
        </w:rPr>
        <w:t xml:space="preserve">W przypadku stwierdzenia technicznej niemożliwości wykonania przedmiotu umowy lub zwiększenia kosztów jego  wykonania lub znacznego pogorszenia się sytuacji </w:t>
      </w:r>
      <w:r w:rsidRPr="00B9211B">
        <w:rPr>
          <w:rFonts w:ascii="Arial" w:hAnsi="Arial" w:cs="Arial"/>
          <w:sz w:val="22"/>
          <w:szCs w:val="22"/>
        </w:rPr>
        <w:lastRenderedPageBreak/>
        <w:t>ekonomiczno-finansowej Wykonawcy, ogłoszenia upadłości, likwidacji lub wystąpienia innych przeszkód natury ekonomiczno-prawnych zwiększających ryzyko nienależytego wykonania, niecelowego, niezasadnego.</w:t>
      </w:r>
    </w:p>
    <w:p w14:paraId="37893DCF" w14:textId="77777777" w:rsidR="00502CB6" w:rsidRPr="00B9211B" w:rsidRDefault="00502CB6" w:rsidP="00502CB6">
      <w:pPr>
        <w:ind w:left="1000"/>
        <w:jc w:val="both"/>
        <w:rPr>
          <w:rFonts w:ascii="Arial" w:hAnsi="Arial" w:cs="Arial"/>
          <w:sz w:val="22"/>
          <w:szCs w:val="22"/>
        </w:rPr>
      </w:pPr>
    </w:p>
    <w:p w14:paraId="2714FBAD" w14:textId="77777777" w:rsidR="00502CB6" w:rsidRPr="00B9211B" w:rsidRDefault="00502CB6" w:rsidP="00502CB6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9211B">
        <w:rPr>
          <w:rFonts w:ascii="Arial" w:hAnsi="Arial" w:cs="Arial"/>
          <w:b/>
          <w:sz w:val="22"/>
          <w:szCs w:val="22"/>
        </w:rPr>
        <w:t>Zmiana wysokości wynagrodzenia, trybów zasad i terminów rozliczeń</w:t>
      </w:r>
    </w:p>
    <w:p w14:paraId="6B07EEA4" w14:textId="77777777" w:rsidR="00502CB6" w:rsidRPr="00B9211B" w:rsidRDefault="00502CB6" w:rsidP="00441B32">
      <w:pPr>
        <w:numPr>
          <w:ilvl w:val="0"/>
          <w:numId w:val="18"/>
        </w:numPr>
        <w:tabs>
          <w:tab w:val="clear" w:pos="2406"/>
          <w:tab w:val="left" w:pos="1000"/>
        </w:tabs>
        <w:ind w:left="900" w:hanging="200"/>
        <w:jc w:val="both"/>
        <w:rPr>
          <w:rFonts w:ascii="Arial" w:hAnsi="Arial" w:cs="Arial"/>
          <w:sz w:val="22"/>
          <w:szCs w:val="22"/>
        </w:rPr>
      </w:pPr>
      <w:r w:rsidRPr="00B9211B">
        <w:rPr>
          <w:rFonts w:ascii="Arial" w:hAnsi="Arial" w:cs="Arial"/>
          <w:sz w:val="22"/>
          <w:szCs w:val="22"/>
        </w:rPr>
        <w:t>Zmiana wynagrodzenia wynikająca ze zmiany powszechnie obowiązujących przepisów prawa w zakresie mającym wpływ na realizację i rozliczenie przedmiotu zamówienia, w tym urzędowa zmiana (zmniejszenie bądź zwiększenie) stawki podatku VAT,</w:t>
      </w:r>
    </w:p>
    <w:p w14:paraId="2A5AFEC5" w14:textId="77777777" w:rsidR="000476D1" w:rsidRPr="00744BBD" w:rsidRDefault="00502CB6" w:rsidP="000476D1">
      <w:pPr>
        <w:numPr>
          <w:ilvl w:val="0"/>
          <w:numId w:val="18"/>
        </w:numPr>
        <w:tabs>
          <w:tab w:val="clear" w:pos="2406"/>
          <w:tab w:val="left" w:pos="1000"/>
        </w:tabs>
        <w:ind w:left="900" w:hanging="200"/>
        <w:jc w:val="both"/>
        <w:rPr>
          <w:rFonts w:ascii="Arial" w:hAnsi="Arial" w:cs="Arial"/>
          <w:b/>
          <w:sz w:val="22"/>
          <w:szCs w:val="22"/>
        </w:rPr>
      </w:pPr>
      <w:r w:rsidRPr="00B9211B">
        <w:rPr>
          <w:rFonts w:ascii="Arial" w:hAnsi="Arial" w:cs="Arial"/>
          <w:sz w:val="22"/>
          <w:szCs w:val="22"/>
        </w:rPr>
        <w:t xml:space="preserve">Zmiana trybów zasad i terminów rozliczeń wynagrodzenia umownego w przypadku zaistnienia okoliczności uzasadniających taką zmianę, w szczególności </w:t>
      </w:r>
      <w:r w:rsidR="000476D1" w:rsidRPr="00B9211B">
        <w:rPr>
          <w:rFonts w:ascii="Arial" w:hAnsi="Arial" w:cs="Arial"/>
          <w:sz w:val="22"/>
          <w:szCs w:val="22"/>
        </w:rPr>
        <w:t xml:space="preserve">wynikających z ze zmiany zasad finansowania. </w:t>
      </w:r>
    </w:p>
    <w:p w14:paraId="7FEC8256" w14:textId="77777777" w:rsidR="00744BBD" w:rsidRPr="00B9211B" w:rsidRDefault="00744BBD" w:rsidP="00744BBD">
      <w:pPr>
        <w:tabs>
          <w:tab w:val="left" w:pos="1000"/>
        </w:tabs>
        <w:ind w:left="900"/>
        <w:jc w:val="both"/>
        <w:rPr>
          <w:rFonts w:ascii="Arial" w:hAnsi="Arial" w:cs="Arial"/>
          <w:b/>
          <w:sz w:val="22"/>
          <w:szCs w:val="22"/>
        </w:rPr>
      </w:pPr>
    </w:p>
    <w:p w14:paraId="2F5114FB" w14:textId="77777777" w:rsidR="00502CB6" w:rsidRPr="00B9211B" w:rsidRDefault="00502CB6" w:rsidP="006307D1">
      <w:pPr>
        <w:numPr>
          <w:ilvl w:val="0"/>
          <w:numId w:val="22"/>
        </w:numPr>
        <w:tabs>
          <w:tab w:val="left" w:pos="1000"/>
        </w:tabs>
        <w:jc w:val="both"/>
        <w:rPr>
          <w:rFonts w:ascii="Arial" w:hAnsi="Arial" w:cs="Arial"/>
          <w:b/>
          <w:sz w:val="22"/>
          <w:szCs w:val="22"/>
        </w:rPr>
      </w:pPr>
      <w:r w:rsidRPr="00B9211B">
        <w:rPr>
          <w:rFonts w:ascii="Arial" w:hAnsi="Arial" w:cs="Arial"/>
          <w:b/>
          <w:bCs/>
          <w:color w:val="000000"/>
          <w:sz w:val="22"/>
          <w:szCs w:val="22"/>
          <w:lang w:val="x-none"/>
        </w:rPr>
        <w:t>Zmiana trybu realizacji zamówienia w</w:t>
      </w:r>
      <w:r w:rsidRPr="00B9211B">
        <w:rPr>
          <w:rFonts w:ascii="Arial" w:hAnsi="Arial" w:cs="Arial"/>
          <w:bCs/>
          <w:color w:val="000000"/>
          <w:sz w:val="22"/>
          <w:szCs w:val="22"/>
          <w:lang w:val="x-none"/>
        </w:rPr>
        <w:t xml:space="preserve"> </w:t>
      </w:r>
      <w:r w:rsidRPr="00B9211B">
        <w:rPr>
          <w:rFonts w:ascii="Arial" w:hAnsi="Arial" w:cs="Arial"/>
          <w:b/>
          <w:bCs/>
          <w:color w:val="000000"/>
          <w:sz w:val="22"/>
          <w:szCs w:val="22"/>
          <w:lang w:val="x-none"/>
        </w:rPr>
        <w:t>zakresie  podwykonawstwa</w:t>
      </w:r>
      <w:r w:rsidRPr="00B9211B">
        <w:rPr>
          <w:rFonts w:ascii="Arial" w:hAnsi="Arial" w:cs="Arial"/>
          <w:bCs/>
          <w:color w:val="000000"/>
          <w:sz w:val="22"/>
          <w:szCs w:val="22"/>
          <w:lang w:val="x-none"/>
        </w:rPr>
        <w:t xml:space="preserve">; </w:t>
      </w:r>
    </w:p>
    <w:p w14:paraId="549E9ED9" w14:textId="77777777" w:rsidR="00502CB6" w:rsidRPr="00B9211B" w:rsidRDefault="00502CB6" w:rsidP="00502CB6">
      <w:pPr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 w:rsidRPr="00B9211B">
        <w:rPr>
          <w:rFonts w:ascii="Arial" w:hAnsi="Arial" w:cs="Arial"/>
          <w:sz w:val="22"/>
          <w:szCs w:val="22"/>
        </w:rPr>
        <w:t xml:space="preserve">rezygnacja z podwykonawstwa dla </w:t>
      </w:r>
      <w:r w:rsidRPr="00B9211B">
        <w:rPr>
          <w:rFonts w:ascii="Arial" w:hAnsi="Arial" w:cs="Arial"/>
          <w:bCs/>
          <w:sz w:val="22"/>
          <w:szCs w:val="22"/>
        </w:rPr>
        <w:t xml:space="preserve">tej części zamówienia, która została wskazana przez Wykonawcę w ofercie iż będzie realizowana </w:t>
      </w:r>
      <w:r w:rsidRPr="00B9211B">
        <w:rPr>
          <w:rFonts w:ascii="Arial" w:hAnsi="Arial" w:cs="Arial"/>
          <w:sz w:val="22"/>
          <w:szCs w:val="22"/>
        </w:rPr>
        <w:t xml:space="preserve"> przez podwykonawcę, </w:t>
      </w:r>
      <w:r w:rsidRPr="00B9211B">
        <w:rPr>
          <w:rFonts w:ascii="Arial" w:hAnsi="Arial" w:cs="Arial"/>
          <w:bCs/>
          <w:sz w:val="22"/>
          <w:szCs w:val="22"/>
        </w:rPr>
        <w:t>zmiana podwykonawcy wskazanego do realizacji części zamówienia na innego podwykonawcę, za zgodą Zamawiającego i z zachowaniem zasad dotyczących podwykonawców,</w:t>
      </w:r>
    </w:p>
    <w:p w14:paraId="6440D77A" w14:textId="77777777" w:rsidR="00502CB6" w:rsidRPr="00B9211B" w:rsidRDefault="00502CB6" w:rsidP="00502CB6">
      <w:pPr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 w:rsidRPr="00B9211B">
        <w:rPr>
          <w:rFonts w:ascii="Arial" w:hAnsi="Arial" w:cs="Arial"/>
          <w:bCs/>
          <w:sz w:val="22"/>
          <w:szCs w:val="22"/>
        </w:rPr>
        <w:t>wystąpienie konieczności i uzasadnionego przypadku realizacji przez podwykonawcę części zamówienia, której wykonawca nie wskazał w ofercie, że powierzy jej wykonanie podwykonawcy odbędzie się za zgodą Zamawiającego i z zachowaniem zasad dotyczących podwykonawców,</w:t>
      </w:r>
    </w:p>
    <w:p w14:paraId="26974BB3" w14:textId="77777777" w:rsidR="00502CB6" w:rsidRPr="00B9211B" w:rsidRDefault="00502CB6" w:rsidP="00502CB6">
      <w:pPr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 w:rsidRPr="00B9211B">
        <w:rPr>
          <w:rFonts w:ascii="Arial" w:hAnsi="Arial" w:cs="Arial"/>
          <w:bCs/>
          <w:sz w:val="22"/>
          <w:szCs w:val="22"/>
        </w:rPr>
        <w:t>wystąpienie konieczności i uzasadnionego przypadku zmiany podwykonawcy(podmiotu) na którego zasoby powoływał się Wykonawca na etapie postępowania przetargowego i wskazanego do realizacji części zamówienia na innego podwykonawcę, z zachowaniem zasad opisanych w SWZ odbędzie się za   zgodą Zamawiającego pod warunkiem, że nowy Podwykonawca spełnia warunki udziału w postępowaniu w stopniu nie mniejszym niż dotychczasowy podwykonawca i nie podlega wykluczeniu</w:t>
      </w:r>
    </w:p>
    <w:p w14:paraId="153FC67B" w14:textId="77777777" w:rsidR="00502CB6" w:rsidRPr="00B9211B" w:rsidRDefault="00502CB6" w:rsidP="00502CB6">
      <w:pPr>
        <w:ind w:left="1146"/>
        <w:jc w:val="both"/>
        <w:rPr>
          <w:rFonts w:ascii="Arial" w:hAnsi="Arial" w:cs="Arial"/>
          <w:sz w:val="22"/>
          <w:szCs w:val="22"/>
        </w:rPr>
      </w:pPr>
      <w:r w:rsidRPr="00B9211B">
        <w:rPr>
          <w:rFonts w:ascii="Arial" w:hAnsi="Arial" w:cs="Arial"/>
          <w:sz w:val="22"/>
          <w:szCs w:val="22"/>
        </w:rPr>
        <w:t>- w przypadku zaistnienia nieprzewidzianych wcześniej przez Wykonawcę okoliczności  związanych w szczególności ze zmianami organizacyjnymi, kadrowymi, problemami finansowymi czy innymi kwestiami mającymi wpływ na organizację procesu realizacji zamówienia.</w:t>
      </w:r>
    </w:p>
    <w:p w14:paraId="4AAE15DB" w14:textId="77777777" w:rsidR="00502CB6" w:rsidRPr="00B9211B" w:rsidRDefault="00502CB6" w:rsidP="00502CB6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9211B">
        <w:rPr>
          <w:rFonts w:ascii="Arial" w:hAnsi="Arial" w:cs="Arial"/>
          <w:sz w:val="22"/>
          <w:szCs w:val="22"/>
        </w:rPr>
        <w:t>Zmiany podmiotu w zakresie realizacji zamówienia w szczególności jeżeli po stronie Wykonawcy występują podmioty działające wspólnie (konsorcja , spółki cywilne) i w trakcie realizacji umowy wystąpią okoliczności uniemożliwiające lub utrudniające dalsze działanie wszystkim podmiotom tworzącym stronę wykonawczą,  np. w przypadku gdyby została ogłoszona upadłość lub zastała otwarta likwidacja jednego lub kilku podmiotów. W takim przypadku dopuszcza się za zgodą Zamawiającego, przejęcie obowiązków Wykonawcy umowy na niezmienionych warunkach.</w:t>
      </w:r>
    </w:p>
    <w:p w14:paraId="13893CBE" w14:textId="77777777" w:rsidR="00502CB6" w:rsidRDefault="00502CB6" w:rsidP="00502CB6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9211B">
        <w:rPr>
          <w:rFonts w:ascii="Arial" w:hAnsi="Arial" w:cs="Arial"/>
          <w:sz w:val="22"/>
          <w:szCs w:val="22"/>
        </w:rPr>
        <w:t>Zmiany podmiotu w zakresie realizacji zamówienia gdy nowy wykonawca ma zastąpić dotychczasowego wykonawcę w wyniku sukcesji, w następstwie przejęcia, połączenia, podziału, przekształcenia,  upadłości, restrukturyzacji, dziedziczenia lub nabycia dotychczasowego wykonawcy lub jego przedsiębiorstwa, o ile nowy wykonawca spełnia warunki udziału w postępowaniu i nie zachodzą w stosunku do niego podstawy wykluczenia oraz nie pociąga to za sobą innych istotnych zmian umowy.</w:t>
      </w:r>
    </w:p>
    <w:p w14:paraId="12EBF1C2" w14:textId="77777777" w:rsidR="00744BBD" w:rsidRPr="00B9211B" w:rsidRDefault="00744BBD" w:rsidP="00744BBD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0A663D1" w14:textId="77777777" w:rsidR="000B0AA2" w:rsidRPr="00B9211B" w:rsidRDefault="00502CB6" w:rsidP="00441B32">
      <w:pPr>
        <w:numPr>
          <w:ilvl w:val="0"/>
          <w:numId w:val="15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B9211B">
        <w:rPr>
          <w:rFonts w:ascii="Arial" w:hAnsi="Arial" w:cs="Arial"/>
          <w:sz w:val="22"/>
          <w:szCs w:val="22"/>
        </w:rPr>
        <w:t>Zmiana niniejszej umowy jest możliwa jeżeli łączna wartość zmian jest mniejsza niż progi unijne oraz jest niższa niż 10% wartości pierwotnej umowy.</w:t>
      </w:r>
    </w:p>
    <w:p w14:paraId="0A4FEF38" w14:textId="77777777" w:rsidR="00502CB6" w:rsidRPr="00B9211B" w:rsidRDefault="00502CB6" w:rsidP="00441B32">
      <w:pPr>
        <w:numPr>
          <w:ilvl w:val="0"/>
          <w:numId w:val="15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B9211B">
        <w:rPr>
          <w:rFonts w:ascii="Arial" w:hAnsi="Arial" w:cs="Arial"/>
          <w:bCs/>
          <w:sz w:val="22"/>
          <w:szCs w:val="22"/>
          <w:lang w:val="x-none" w:eastAsia="en-US"/>
        </w:rPr>
        <w:t>Zmiany te muszą być uzasadnione przez Wykonawcę i zaakceptowane przez Zamawiającego.</w:t>
      </w:r>
    </w:p>
    <w:p w14:paraId="3798E3DA" w14:textId="77777777" w:rsidR="00502CB6" w:rsidRPr="00B9211B" w:rsidRDefault="00502CB6" w:rsidP="00441B32">
      <w:pPr>
        <w:numPr>
          <w:ilvl w:val="0"/>
          <w:numId w:val="15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B9211B">
        <w:rPr>
          <w:rFonts w:ascii="Arial" w:hAnsi="Arial" w:cs="Arial"/>
          <w:sz w:val="22"/>
          <w:szCs w:val="22"/>
        </w:rPr>
        <w:t>Wszystkie powyższe postanowienia stanowią katalog zmian które przed wprowadzeniem do umowy wymagają zgodnej akceptacji stron umowy .</w:t>
      </w:r>
    </w:p>
    <w:p w14:paraId="7F6A037C" w14:textId="77777777" w:rsidR="00430644" w:rsidRPr="002272FE" w:rsidRDefault="00430644" w:rsidP="00430644">
      <w:pPr>
        <w:rPr>
          <w:rFonts w:ascii="Arial" w:hAnsi="Arial" w:cs="Arial"/>
          <w:sz w:val="22"/>
          <w:szCs w:val="22"/>
        </w:rPr>
      </w:pPr>
    </w:p>
    <w:p w14:paraId="2114BA1D" w14:textId="77777777" w:rsidR="00430644" w:rsidRPr="002272FE" w:rsidRDefault="00430644" w:rsidP="00430644">
      <w:pPr>
        <w:jc w:val="center"/>
        <w:rPr>
          <w:rFonts w:ascii="Arial" w:hAnsi="Arial" w:cs="Arial"/>
          <w:sz w:val="22"/>
          <w:szCs w:val="22"/>
        </w:rPr>
      </w:pPr>
    </w:p>
    <w:p w14:paraId="3334ACFF" w14:textId="77777777" w:rsidR="00430644" w:rsidRPr="002272FE" w:rsidRDefault="00430644" w:rsidP="00430644">
      <w:pPr>
        <w:jc w:val="center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sz w:val="22"/>
          <w:szCs w:val="22"/>
        </w:rPr>
        <w:t>§ 11.</w:t>
      </w:r>
    </w:p>
    <w:p w14:paraId="06DD90E6" w14:textId="77777777" w:rsidR="00430644" w:rsidRPr="002272FE" w:rsidRDefault="00430644" w:rsidP="00430644">
      <w:pPr>
        <w:jc w:val="both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sz w:val="22"/>
          <w:szCs w:val="22"/>
        </w:rPr>
        <w:lastRenderedPageBreak/>
        <w:t>Integralną częścią umowy są :</w:t>
      </w:r>
    </w:p>
    <w:p w14:paraId="7D0C8E5C" w14:textId="77777777" w:rsidR="00F371AA" w:rsidRPr="002272FE" w:rsidRDefault="00430644" w:rsidP="00F371AA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sz w:val="22"/>
          <w:szCs w:val="22"/>
        </w:rPr>
        <w:t>Specyfikacja wraz z załącznikami,</w:t>
      </w:r>
    </w:p>
    <w:p w14:paraId="65BE5236" w14:textId="77777777" w:rsidR="00430644" w:rsidRPr="002272FE" w:rsidRDefault="00430644" w:rsidP="00F371AA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sz w:val="22"/>
          <w:szCs w:val="22"/>
        </w:rPr>
        <w:t>Oferta wykonawcy wraz z załącznikami.</w:t>
      </w:r>
    </w:p>
    <w:p w14:paraId="5164C5F2" w14:textId="77777777" w:rsidR="00430644" w:rsidRPr="002272FE" w:rsidRDefault="00430644" w:rsidP="00430644">
      <w:pPr>
        <w:jc w:val="center"/>
        <w:rPr>
          <w:rFonts w:ascii="Arial" w:hAnsi="Arial" w:cs="Arial"/>
          <w:sz w:val="22"/>
          <w:szCs w:val="22"/>
        </w:rPr>
      </w:pPr>
    </w:p>
    <w:p w14:paraId="220AB713" w14:textId="77777777" w:rsidR="00430644" w:rsidRPr="002272FE" w:rsidRDefault="00430644" w:rsidP="00430644">
      <w:pPr>
        <w:jc w:val="center"/>
        <w:rPr>
          <w:rFonts w:ascii="Arial" w:hAnsi="Arial" w:cs="Arial"/>
          <w:sz w:val="22"/>
          <w:szCs w:val="22"/>
        </w:rPr>
      </w:pPr>
    </w:p>
    <w:p w14:paraId="101E056F" w14:textId="77777777" w:rsidR="00430644" w:rsidRPr="002272FE" w:rsidRDefault="00430644" w:rsidP="00430644">
      <w:pPr>
        <w:jc w:val="center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sz w:val="22"/>
          <w:szCs w:val="22"/>
        </w:rPr>
        <w:t>§ 12.</w:t>
      </w:r>
    </w:p>
    <w:p w14:paraId="6AC32945" w14:textId="77777777" w:rsidR="00430644" w:rsidRPr="002272FE" w:rsidRDefault="00430644" w:rsidP="0043064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sz w:val="22"/>
          <w:szCs w:val="22"/>
        </w:rPr>
        <w:t>Wszelkie zmiany niniejszej umowy będą się odbywały w formie aneksów sporządzanych za zgodą obu Stron.</w:t>
      </w:r>
    </w:p>
    <w:p w14:paraId="5C1333E0" w14:textId="77777777" w:rsidR="00430644" w:rsidRPr="002272FE" w:rsidRDefault="00430644" w:rsidP="00430644">
      <w:pPr>
        <w:jc w:val="center"/>
        <w:rPr>
          <w:rFonts w:ascii="Arial" w:hAnsi="Arial" w:cs="Arial"/>
          <w:sz w:val="22"/>
          <w:szCs w:val="22"/>
        </w:rPr>
      </w:pPr>
    </w:p>
    <w:p w14:paraId="67BA0338" w14:textId="77777777" w:rsidR="00C57736" w:rsidRPr="002272FE" w:rsidRDefault="00430644" w:rsidP="00C57736">
      <w:pPr>
        <w:jc w:val="center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sz w:val="22"/>
          <w:szCs w:val="22"/>
        </w:rPr>
        <w:t>§ 13.</w:t>
      </w:r>
    </w:p>
    <w:p w14:paraId="661A7C4B" w14:textId="77777777" w:rsidR="000E7072" w:rsidRPr="000E7072" w:rsidRDefault="000E7072" w:rsidP="000E7072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0E7072">
        <w:rPr>
          <w:rFonts w:ascii="Arial" w:hAnsi="Arial" w:cs="Arial"/>
          <w:sz w:val="22"/>
          <w:szCs w:val="22"/>
        </w:rPr>
        <w:t>W sprawach nieuregulowanych niniejszą umową mają zastosowanie przepisy Kodeksu Cywilnego, zapisy SWZ oraz przepisy ustawy Prawo Zamówień publicznych.</w:t>
      </w:r>
    </w:p>
    <w:p w14:paraId="211F3A3D" w14:textId="77777777" w:rsidR="000476D1" w:rsidRPr="002272FE" w:rsidRDefault="00237598" w:rsidP="003B3D17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E7072">
        <w:rPr>
          <w:rFonts w:ascii="Arial" w:hAnsi="Arial" w:cs="Arial"/>
          <w:sz w:val="22"/>
          <w:szCs w:val="22"/>
        </w:rPr>
        <w:t>Wykonawca jest zobowiązany do informowania Zamawiającego o zmianie formy prawnej prowadzonej działalności, o wszczęciu postępowania układowego lub upadłościowego oraz zmianie jego sytuacji ekonomicznej mogącej mieć wpływ na</w:t>
      </w:r>
      <w:r w:rsidRPr="002272FE">
        <w:rPr>
          <w:rFonts w:ascii="Arial" w:hAnsi="Arial" w:cs="Arial"/>
          <w:sz w:val="22"/>
          <w:szCs w:val="22"/>
        </w:rPr>
        <w:t xml:space="preserve"> realizację umowy oraz o zmianie siedziby firmy pod rygorem skutków prawnych wynikających z zaniechania, w tym do uznania za doręczoną korespondencję skierowaną na ostatni adres podany przez Wykonawcę.</w:t>
      </w:r>
    </w:p>
    <w:p w14:paraId="460A0CB4" w14:textId="77777777" w:rsidR="00430644" w:rsidRPr="002272FE" w:rsidRDefault="00430644" w:rsidP="003B3D17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sz w:val="22"/>
          <w:szCs w:val="22"/>
        </w:rPr>
        <w:t xml:space="preserve">Spory wynikłe z realizacji niniejszej umowy rozstrzyga sąd właściwy terytorialnie dla Zarządu Dróg Powiatowych w Miechowie. </w:t>
      </w:r>
    </w:p>
    <w:p w14:paraId="0A96275E" w14:textId="77777777" w:rsidR="00430644" w:rsidRPr="002272FE" w:rsidRDefault="00430644" w:rsidP="00430644">
      <w:pPr>
        <w:jc w:val="center"/>
        <w:rPr>
          <w:rFonts w:ascii="Arial" w:hAnsi="Arial" w:cs="Arial"/>
          <w:sz w:val="22"/>
          <w:szCs w:val="22"/>
        </w:rPr>
      </w:pPr>
    </w:p>
    <w:p w14:paraId="3D70E9AF" w14:textId="77777777" w:rsidR="00B9211B" w:rsidRDefault="00B9211B" w:rsidP="00430644">
      <w:pPr>
        <w:jc w:val="center"/>
        <w:rPr>
          <w:rFonts w:ascii="Arial" w:hAnsi="Arial" w:cs="Arial"/>
          <w:sz w:val="22"/>
          <w:szCs w:val="22"/>
        </w:rPr>
      </w:pPr>
    </w:p>
    <w:p w14:paraId="2FC1C2AE" w14:textId="77777777" w:rsidR="00430644" w:rsidRPr="002272FE" w:rsidRDefault="00430644" w:rsidP="00430644">
      <w:pPr>
        <w:jc w:val="center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sz w:val="22"/>
          <w:szCs w:val="22"/>
        </w:rPr>
        <w:t>§ 14.</w:t>
      </w:r>
    </w:p>
    <w:p w14:paraId="37565A76" w14:textId="77777777" w:rsidR="00430644" w:rsidRPr="002272FE" w:rsidRDefault="00430644" w:rsidP="00430644">
      <w:pPr>
        <w:jc w:val="both"/>
        <w:rPr>
          <w:rFonts w:ascii="Arial" w:hAnsi="Arial" w:cs="Arial"/>
          <w:sz w:val="22"/>
          <w:szCs w:val="22"/>
        </w:rPr>
      </w:pPr>
      <w:r w:rsidRPr="002272FE">
        <w:rPr>
          <w:rFonts w:ascii="Arial" w:hAnsi="Arial" w:cs="Arial"/>
          <w:sz w:val="22"/>
          <w:szCs w:val="22"/>
        </w:rPr>
        <w:t>Umowę sporządzono w dwóch jednobrzmiących egzemplarzach po jednym dla każdej ze stron.</w:t>
      </w:r>
    </w:p>
    <w:p w14:paraId="06D94520" w14:textId="77777777" w:rsidR="00430644" w:rsidRPr="002272FE" w:rsidRDefault="00430644" w:rsidP="00430644">
      <w:pPr>
        <w:jc w:val="both"/>
        <w:rPr>
          <w:rFonts w:ascii="Arial" w:hAnsi="Arial" w:cs="Arial"/>
          <w:sz w:val="22"/>
          <w:szCs w:val="22"/>
        </w:rPr>
      </w:pPr>
    </w:p>
    <w:p w14:paraId="583D9173" w14:textId="77777777" w:rsidR="00430644" w:rsidRPr="002272FE" w:rsidRDefault="00430644" w:rsidP="00B61345">
      <w:pPr>
        <w:jc w:val="center"/>
        <w:rPr>
          <w:rFonts w:ascii="Arial" w:hAnsi="Arial" w:cs="Arial"/>
          <w:b/>
          <w:sz w:val="22"/>
          <w:szCs w:val="22"/>
        </w:rPr>
      </w:pPr>
      <w:r w:rsidRPr="002272FE">
        <w:rPr>
          <w:rFonts w:ascii="Arial" w:hAnsi="Arial" w:cs="Arial"/>
          <w:b/>
          <w:sz w:val="22"/>
          <w:szCs w:val="22"/>
        </w:rPr>
        <w:t>ZAMAWIAJĄCY :                                                                             WYKONAWCA :</w:t>
      </w:r>
    </w:p>
    <w:sectPr w:rsidR="00430644" w:rsidRPr="002272FE" w:rsidSect="00430644">
      <w:headerReference w:type="default" r:id="rId7"/>
      <w:footerReference w:type="even" r:id="rId8"/>
      <w:footerReference w:type="default" r:id="rId9"/>
      <w:pgSz w:w="11906" w:h="16838"/>
      <w:pgMar w:top="1134" w:right="1418" w:bottom="1134" w:left="1134" w:header="426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A2964" w14:textId="77777777" w:rsidR="00D85B13" w:rsidRDefault="00D85B13">
      <w:r>
        <w:separator/>
      </w:r>
    </w:p>
  </w:endnote>
  <w:endnote w:type="continuationSeparator" w:id="0">
    <w:p w14:paraId="148F2E28" w14:textId="77777777" w:rsidR="00D85B13" w:rsidRDefault="00D8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4462" w14:textId="77777777" w:rsidR="00AA3F1D" w:rsidRDefault="00AA3F1D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C16A79" w14:textId="77777777" w:rsidR="00AA3F1D" w:rsidRDefault="00AA3F1D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7CFE3" w14:textId="77777777" w:rsidR="00AA3F1D" w:rsidRPr="00454238" w:rsidRDefault="00AA3F1D" w:rsidP="007D7CAC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393F00AC" w14:textId="77777777" w:rsidR="00AA3F1D" w:rsidRDefault="00AA3F1D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1C4CA" w14:textId="77777777" w:rsidR="00D85B13" w:rsidRDefault="00D85B13">
      <w:r>
        <w:separator/>
      </w:r>
    </w:p>
  </w:footnote>
  <w:footnote w:type="continuationSeparator" w:id="0">
    <w:p w14:paraId="60C0FFC2" w14:textId="77777777" w:rsidR="00D85B13" w:rsidRDefault="00D85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81ED" w14:textId="77777777" w:rsidR="00AA3F1D" w:rsidRPr="002272FE" w:rsidRDefault="00AA3F1D" w:rsidP="00643C1D">
    <w:pPr>
      <w:pStyle w:val="ust"/>
      <w:spacing w:before="120" w:after="120"/>
      <w:ind w:left="0" w:firstLine="0"/>
      <w:jc w:val="left"/>
      <w:rPr>
        <w:rFonts w:ascii="Arial" w:hAnsi="Arial" w:cs="Arial"/>
        <w:sz w:val="22"/>
        <w:szCs w:val="22"/>
      </w:rPr>
    </w:pPr>
    <w:r w:rsidRPr="0024744E">
      <w:rPr>
        <w:rFonts w:ascii="Arial" w:hAnsi="Arial" w:cs="Arial"/>
        <w:sz w:val="22"/>
        <w:szCs w:val="22"/>
      </w:rPr>
      <w:t>Znak sprawy:</w:t>
    </w:r>
    <w:r w:rsidRPr="0024744E">
      <w:rPr>
        <w:rFonts w:ascii="Arial" w:hAnsi="Arial" w:cs="Arial"/>
        <w:spacing w:val="-8"/>
        <w:sz w:val="22"/>
        <w:szCs w:val="22"/>
      </w:rPr>
      <w:t xml:space="preserve">  </w:t>
    </w:r>
    <w:r w:rsidRPr="0024744E">
      <w:rPr>
        <w:rFonts w:ascii="Arial" w:hAnsi="Arial" w:cs="Arial"/>
        <w:sz w:val="22"/>
        <w:szCs w:val="22"/>
      </w:rPr>
      <w:t>SE.261.</w:t>
    </w:r>
    <w:r w:rsidR="00776E69" w:rsidRPr="0024744E">
      <w:rPr>
        <w:rFonts w:ascii="Arial" w:hAnsi="Arial" w:cs="Arial"/>
        <w:sz w:val="22"/>
        <w:szCs w:val="22"/>
      </w:rPr>
      <w:t>7.</w:t>
    </w:r>
    <w:r w:rsidRPr="0024744E">
      <w:rPr>
        <w:rFonts w:ascii="Arial" w:hAnsi="Arial" w:cs="Arial"/>
        <w:sz w:val="22"/>
        <w:szCs w:val="22"/>
      </w:rPr>
      <w:t>202</w:t>
    </w:r>
    <w:r w:rsidR="00B61345" w:rsidRPr="0024744E">
      <w:rPr>
        <w:rFonts w:ascii="Arial" w:hAnsi="Arial" w:cs="Arial"/>
        <w:sz w:val="22"/>
        <w:szCs w:val="22"/>
      </w:rPr>
      <w:t>2</w:t>
    </w:r>
  </w:p>
  <w:p w14:paraId="64B8559C" w14:textId="77777777" w:rsidR="00AA3F1D" w:rsidRPr="00AF6B83" w:rsidRDefault="00AA3F1D" w:rsidP="00AF6B8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1FA055F"/>
    <w:multiLevelType w:val="hybridMultilevel"/>
    <w:tmpl w:val="A81A6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FE49C3"/>
    <w:multiLevelType w:val="hybridMultilevel"/>
    <w:tmpl w:val="19CC18CA"/>
    <w:lvl w:ilvl="0" w:tplc="7B0E3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04C0D"/>
    <w:multiLevelType w:val="hybridMultilevel"/>
    <w:tmpl w:val="54D60796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 w15:restartNumberingAfterBreak="0">
    <w:nsid w:val="0E0B7961"/>
    <w:multiLevelType w:val="hybridMultilevel"/>
    <w:tmpl w:val="C7F0B9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1911B03"/>
    <w:multiLevelType w:val="hybridMultilevel"/>
    <w:tmpl w:val="672C95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D42106"/>
    <w:multiLevelType w:val="hybridMultilevel"/>
    <w:tmpl w:val="35E6393A"/>
    <w:lvl w:ilvl="0" w:tplc="F18C4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D45A1F"/>
    <w:multiLevelType w:val="hybridMultilevel"/>
    <w:tmpl w:val="26FE4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B93B78"/>
    <w:multiLevelType w:val="hybridMultilevel"/>
    <w:tmpl w:val="C9C05A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197F4C"/>
    <w:multiLevelType w:val="hybridMultilevel"/>
    <w:tmpl w:val="BF269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FF5696"/>
    <w:multiLevelType w:val="hybridMultilevel"/>
    <w:tmpl w:val="7AAA5252"/>
    <w:lvl w:ilvl="0" w:tplc="8AA44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C4A09"/>
    <w:multiLevelType w:val="hybridMultilevel"/>
    <w:tmpl w:val="1A3246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DD3D09"/>
    <w:multiLevelType w:val="singleLevel"/>
    <w:tmpl w:val="62667A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 w15:restartNumberingAfterBreak="0">
    <w:nsid w:val="34E876A6"/>
    <w:multiLevelType w:val="hybridMultilevel"/>
    <w:tmpl w:val="4D94C07E"/>
    <w:lvl w:ilvl="0" w:tplc="5D4A3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3" w15:restartNumberingAfterBreak="0">
    <w:nsid w:val="3F196330"/>
    <w:multiLevelType w:val="multilevel"/>
    <w:tmpl w:val="F4B44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FD33515"/>
    <w:multiLevelType w:val="hybridMultilevel"/>
    <w:tmpl w:val="DEBEB9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8004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450085"/>
    <w:multiLevelType w:val="hybridMultilevel"/>
    <w:tmpl w:val="229C1F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7" w15:restartNumberingAfterBreak="0">
    <w:nsid w:val="49E524E7"/>
    <w:multiLevelType w:val="hybridMultilevel"/>
    <w:tmpl w:val="625CE1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9108E8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734A531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CCF6E0E"/>
    <w:multiLevelType w:val="hybridMultilevel"/>
    <w:tmpl w:val="C9F8A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D0B14"/>
    <w:multiLevelType w:val="hybridMultilevel"/>
    <w:tmpl w:val="6ECE58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1" w15:restartNumberingAfterBreak="0">
    <w:nsid w:val="5CC6671C"/>
    <w:multiLevelType w:val="hybridMultilevel"/>
    <w:tmpl w:val="5080B4F4"/>
    <w:lvl w:ilvl="0" w:tplc="97B0B53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E21492"/>
    <w:multiLevelType w:val="hybridMultilevel"/>
    <w:tmpl w:val="B472FEEA"/>
    <w:lvl w:ilvl="0" w:tplc="D0B8A1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092A1A"/>
    <w:multiLevelType w:val="multilevel"/>
    <w:tmpl w:val="F4B44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84C6E08"/>
    <w:multiLevelType w:val="hybridMultilevel"/>
    <w:tmpl w:val="057007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E25851"/>
    <w:multiLevelType w:val="multilevel"/>
    <w:tmpl w:val="51268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E5F01F5"/>
    <w:multiLevelType w:val="hybridMultilevel"/>
    <w:tmpl w:val="84E6ED4A"/>
    <w:lvl w:ilvl="0" w:tplc="D20C9B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4C491C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6377F7"/>
    <w:multiLevelType w:val="hybridMultilevel"/>
    <w:tmpl w:val="3D0AFE50"/>
    <w:lvl w:ilvl="0" w:tplc="FAC6384C">
      <w:start w:val="1"/>
      <w:numFmt w:val="lowerLetter"/>
      <w:lvlText w:val="%1)."/>
      <w:lvlJc w:val="left"/>
      <w:pPr>
        <w:tabs>
          <w:tab w:val="num" w:pos="2406"/>
        </w:tabs>
        <w:ind w:left="240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733631"/>
    <w:multiLevelType w:val="hybridMultilevel"/>
    <w:tmpl w:val="1BDAF962"/>
    <w:lvl w:ilvl="0" w:tplc="CD48BA66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"/>
        </w:tabs>
        <w:ind w:left="1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34"/>
        </w:tabs>
        <w:ind w:left="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54"/>
        </w:tabs>
        <w:ind w:left="1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74"/>
        </w:tabs>
        <w:ind w:left="2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94"/>
        </w:tabs>
        <w:ind w:left="2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14"/>
        </w:tabs>
        <w:ind w:left="3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34"/>
        </w:tabs>
        <w:ind w:left="4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54"/>
        </w:tabs>
        <w:ind w:left="5154" w:hanging="180"/>
      </w:pPr>
    </w:lvl>
  </w:abstractNum>
  <w:num w:numId="1" w16cid:durableId="1574927858">
    <w:abstractNumId w:val="22"/>
  </w:num>
  <w:num w:numId="2" w16cid:durableId="841745583">
    <w:abstractNumId w:val="15"/>
  </w:num>
  <w:num w:numId="3" w16cid:durableId="853499818">
    <w:abstractNumId w:val="20"/>
    <w:lvlOverride w:ilvl="0">
      <w:startOverride w:val="1"/>
    </w:lvlOverride>
  </w:num>
  <w:num w:numId="4" w16cid:durableId="1988509916">
    <w:abstractNumId w:val="17"/>
  </w:num>
  <w:num w:numId="5" w16cid:durableId="881677791">
    <w:abstractNumId w:val="35"/>
  </w:num>
  <w:num w:numId="6" w16cid:durableId="368722243">
    <w:abstractNumId w:val="14"/>
  </w:num>
  <w:num w:numId="7" w16cid:durableId="1231690097">
    <w:abstractNumId w:val="18"/>
  </w:num>
  <w:num w:numId="8" w16cid:durableId="1860578224">
    <w:abstractNumId w:val="9"/>
  </w:num>
  <w:num w:numId="9" w16cid:durableId="2067878522">
    <w:abstractNumId w:val="36"/>
  </w:num>
  <w:num w:numId="10" w16cid:durableId="597833449">
    <w:abstractNumId w:val="10"/>
  </w:num>
  <w:num w:numId="11" w16cid:durableId="1302659148">
    <w:abstractNumId w:val="13"/>
  </w:num>
  <w:num w:numId="12" w16cid:durableId="564879623">
    <w:abstractNumId w:val="23"/>
  </w:num>
  <w:num w:numId="13" w16cid:durableId="1400051569">
    <w:abstractNumId w:val="33"/>
  </w:num>
  <w:num w:numId="14" w16cid:durableId="1819883463">
    <w:abstractNumId w:val="32"/>
  </w:num>
  <w:num w:numId="15" w16cid:durableId="569653003">
    <w:abstractNumId w:val="27"/>
  </w:num>
  <w:num w:numId="16" w16cid:durableId="263420405">
    <w:abstractNumId w:val="11"/>
  </w:num>
  <w:num w:numId="17" w16cid:durableId="360397680">
    <w:abstractNumId w:val="24"/>
  </w:num>
  <w:num w:numId="18" w16cid:durableId="1585072011">
    <w:abstractNumId w:val="37"/>
  </w:num>
  <w:num w:numId="19" w16cid:durableId="1256478731">
    <w:abstractNumId w:val="12"/>
  </w:num>
  <w:num w:numId="20" w16cid:durableId="514617017">
    <w:abstractNumId w:val="38"/>
  </w:num>
  <w:num w:numId="21" w16cid:durableId="956565893">
    <w:abstractNumId w:val="28"/>
  </w:num>
  <w:num w:numId="22" w16cid:durableId="298876707">
    <w:abstractNumId w:val="31"/>
  </w:num>
  <w:num w:numId="23" w16cid:durableId="1706100477">
    <w:abstractNumId w:val="25"/>
  </w:num>
  <w:num w:numId="24" w16cid:durableId="1379285257">
    <w:abstractNumId w:val="19"/>
  </w:num>
  <w:num w:numId="25" w16cid:durableId="1121807162">
    <w:abstractNumId w:val="16"/>
  </w:num>
  <w:num w:numId="26" w16cid:durableId="182791960">
    <w:abstractNumId w:val="21"/>
  </w:num>
  <w:num w:numId="27" w16cid:durableId="163666674">
    <w:abstractNumId w:val="29"/>
  </w:num>
  <w:num w:numId="28" w16cid:durableId="374088534">
    <w:abstractNumId w:val="3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1F87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6D1"/>
    <w:rsid w:val="00047EF2"/>
    <w:rsid w:val="00051B82"/>
    <w:rsid w:val="00054BF5"/>
    <w:rsid w:val="00055851"/>
    <w:rsid w:val="00061F88"/>
    <w:rsid w:val="00063849"/>
    <w:rsid w:val="000648D6"/>
    <w:rsid w:val="000675E7"/>
    <w:rsid w:val="00070743"/>
    <w:rsid w:val="000726CE"/>
    <w:rsid w:val="00074E00"/>
    <w:rsid w:val="00075847"/>
    <w:rsid w:val="00080D85"/>
    <w:rsid w:val="000812A3"/>
    <w:rsid w:val="00084151"/>
    <w:rsid w:val="000858B3"/>
    <w:rsid w:val="0009093B"/>
    <w:rsid w:val="00090A82"/>
    <w:rsid w:val="00090FBB"/>
    <w:rsid w:val="000957CF"/>
    <w:rsid w:val="000970DD"/>
    <w:rsid w:val="000A0528"/>
    <w:rsid w:val="000A1940"/>
    <w:rsid w:val="000A1981"/>
    <w:rsid w:val="000A27ED"/>
    <w:rsid w:val="000A3BB7"/>
    <w:rsid w:val="000A660B"/>
    <w:rsid w:val="000B0AA2"/>
    <w:rsid w:val="000B0B94"/>
    <w:rsid w:val="000B0FF6"/>
    <w:rsid w:val="000B15BA"/>
    <w:rsid w:val="000B2EE7"/>
    <w:rsid w:val="000B37AC"/>
    <w:rsid w:val="000B4C54"/>
    <w:rsid w:val="000B76A6"/>
    <w:rsid w:val="000C0C18"/>
    <w:rsid w:val="000C152C"/>
    <w:rsid w:val="000C1FE3"/>
    <w:rsid w:val="000C3646"/>
    <w:rsid w:val="000D090B"/>
    <w:rsid w:val="000D40FD"/>
    <w:rsid w:val="000E05B9"/>
    <w:rsid w:val="000E4E2A"/>
    <w:rsid w:val="000E7072"/>
    <w:rsid w:val="000E7F53"/>
    <w:rsid w:val="0010051A"/>
    <w:rsid w:val="0010294D"/>
    <w:rsid w:val="00102A85"/>
    <w:rsid w:val="00102C0C"/>
    <w:rsid w:val="00103155"/>
    <w:rsid w:val="001054D9"/>
    <w:rsid w:val="00114AAA"/>
    <w:rsid w:val="00114EE9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1900"/>
    <w:rsid w:val="00143610"/>
    <w:rsid w:val="0014366A"/>
    <w:rsid w:val="00145F79"/>
    <w:rsid w:val="0014707D"/>
    <w:rsid w:val="00151D04"/>
    <w:rsid w:val="0015666D"/>
    <w:rsid w:val="001568FB"/>
    <w:rsid w:val="00157704"/>
    <w:rsid w:val="0016212F"/>
    <w:rsid w:val="00162505"/>
    <w:rsid w:val="00162560"/>
    <w:rsid w:val="001647B3"/>
    <w:rsid w:val="00164F38"/>
    <w:rsid w:val="00165D29"/>
    <w:rsid w:val="001720B9"/>
    <w:rsid w:val="0017416A"/>
    <w:rsid w:val="00174344"/>
    <w:rsid w:val="0017467C"/>
    <w:rsid w:val="001816EE"/>
    <w:rsid w:val="001866AD"/>
    <w:rsid w:val="00191FF7"/>
    <w:rsid w:val="00192C7B"/>
    <w:rsid w:val="00194CF3"/>
    <w:rsid w:val="00197122"/>
    <w:rsid w:val="001979DB"/>
    <w:rsid w:val="001A4C70"/>
    <w:rsid w:val="001A5611"/>
    <w:rsid w:val="001B000A"/>
    <w:rsid w:val="001B3135"/>
    <w:rsid w:val="001B65FF"/>
    <w:rsid w:val="001B700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0D92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A8F"/>
    <w:rsid w:val="00224C77"/>
    <w:rsid w:val="00225324"/>
    <w:rsid w:val="002272FE"/>
    <w:rsid w:val="00227E39"/>
    <w:rsid w:val="00233770"/>
    <w:rsid w:val="00237598"/>
    <w:rsid w:val="00241C6C"/>
    <w:rsid w:val="002447F6"/>
    <w:rsid w:val="00246A11"/>
    <w:rsid w:val="0024744E"/>
    <w:rsid w:val="00252051"/>
    <w:rsid w:val="0025306C"/>
    <w:rsid w:val="00255734"/>
    <w:rsid w:val="00256EDD"/>
    <w:rsid w:val="00257369"/>
    <w:rsid w:val="00261B89"/>
    <w:rsid w:val="0026568F"/>
    <w:rsid w:val="0026706B"/>
    <w:rsid w:val="002678AB"/>
    <w:rsid w:val="00270875"/>
    <w:rsid w:val="00271D38"/>
    <w:rsid w:val="00272E2B"/>
    <w:rsid w:val="002814D4"/>
    <w:rsid w:val="002837ED"/>
    <w:rsid w:val="00283E85"/>
    <w:rsid w:val="0029492E"/>
    <w:rsid w:val="002953C0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2515"/>
    <w:rsid w:val="00302B07"/>
    <w:rsid w:val="003062AC"/>
    <w:rsid w:val="00310A34"/>
    <w:rsid w:val="0031370D"/>
    <w:rsid w:val="00313888"/>
    <w:rsid w:val="00315240"/>
    <w:rsid w:val="0032032A"/>
    <w:rsid w:val="00320DC8"/>
    <w:rsid w:val="00325720"/>
    <w:rsid w:val="00325B38"/>
    <w:rsid w:val="00330A77"/>
    <w:rsid w:val="00331D6C"/>
    <w:rsid w:val="0033364D"/>
    <w:rsid w:val="00333E3F"/>
    <w:rsid w:val="00333F61"/>
    <w:rsid w:val="00334999"/>
    <w:rsid w:val="00341028"/>
    <w:rsid w:val="003429D7"/>
    <w:rsid w:val="00346DE4"/>
    <w:rsid w:val="00350282"/>
    <w:rsid w:val="00351E47"/>
    <w:rsid w:val="00353E34"/>
    <w:rsid w:val="00354246"/>
    <w:rsid w:val="00354735"/>
    <w:rsid w:val="003600E2"/>
    <w:rsid w:val="00362C90"/>
    <w:rsid w:val="00364AEE"/>
    <w:rsid w:val="00365834"/>
    <w:rsid w:val="00366630"/>
    <w:rsid w:val="00366F45"/>
    <w:rsid w:val="00367880"/>
    <w:rsid w:val="00367A44"/>
    <w:rsid w:val="00375C15"/>
    <w:rsid w:val="003809D8"/>
    <w:rsid w:val="00382285"/>
    <w:rsid w:val="00382504"/>
    <w:rsid w:val="00383D3C"/>
    <w:rsid w:val="00386C8E"/>
    <w:rsid w:val="00387243"/>
    <w:rsid w:val="00387FBF"/>
    <w:rsid w:val="00392B0F"/>
    <w:rsid w:val="00392B43"/>
    <w:rsid w:val="00392F4F"/>
    <w:rsid w:val="00394CB7"/>
    <w:rsid w:val="00396AE5"/>
    <w:rsid w:val="003A09C4"/>
    <w:rsid w:val="003A1A6D"/>
    <w:rsid w:val="003A21AC"/>
    <w:rsid w:val="003A2520"/>
    <w:rsid w:val="003A2551"/>
    <w:rsid w:val="003A41B1"/>
    <w:rsid w:val="003A4DC1"/>
    <w:rsid w:val="003A5A9D"/>
    <w:rsid w:val="003A5E55"/>
    <w:rsid w:val="003B13A9"/>
    <w:rsid w:val="003B3D17"/>
    <w:rsid w:val="003B6789"/>
    <w:rsid w:val="003B6F73"/>
    <w:rsid w:val="003C48F1"/>
    <w:rsid w:val="003C4B19"/>
    <w:rsid w:val="003C659A"/>
    <w:rsid w:val="003C7514"/>
    <w:rsid w:val="003D1ED1"/>
    <w:rsid w:val="003D4FCB"/>
    <w:rsid w:val="003D5829"/>
    <w:rsid w:val="003D716D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4287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50F9"/>
    <w:rsid w:val="00427A12"/>
    <w:rsid w:val="00430644"/>
    <w:rsid w:val="00436078"/>
    <w:rsid w:val="00436F25"/>
    <w:rsid w:val="004409ED"/>
    <w:rsid w:val="00441B32"/>
    <w:rsid w:val="0044374E"/>
    <w:rsid w:val="0044434A"/>
    <w:rsid w:val="00445639"/>
    <w:rsid w:val="00446E5C"/>
    <w:rsid w:val="004501D1"/>
    <w:rsid w:val="0045165D"/>
    <w:rsid w:val="004519E7"/>
    <w:rsid w:val="004531C6"/>
    <w:rsid w:val="004538F2"/>
    <w:rsid w:val="00454238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1CAF"/>
    <w:rsid w:val="004825FF"/>
    <w:rsid w:val="00483B12"/>
    <w:rsid w:val="00485B52"/>
    <w:rsid w:val="00487287"/>
    <w:rsid w:val="00490F36"/>
    <w:rsid w:val="004934C5"/>
    <w:rsid w:val="00494A82"/>
    <w:rsid w:val="00494BF8"/>
    <w:rsid w:val="0049543B"/>
    <w:rsid w:val="004A1963"/>
    <w:rsid w:val="004A50BC"/>
    <w:rsid w:val="004A57A5"/>
    <w:rsid w:val="004A7080"/>
    <w:rsid w:val="004A731F"/>
    <w:rsid w:val="004A76EB"/>
    <w:rsid w:val="004A7E36"/>
    <w:rsid w:val="004B23DB"/>
    <w:rsid w:val="004B50F0"/>
    <w:rsid w:val="004B5569"/>
    <w:rsid w:val="004C0C45"/>
    <w:rsid w:val="004C1036"/>
    <w:rsid w:val="004C10D6"/>
    <w:rsid w:val="004C2620"/>
    <w:rsid w:val="004C52C0"/>
    <w:rsid w:val="004C6EE4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502CB6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1D6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6D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3921"/>
    <w:rsid w:val="005F248D"/>
    <w:rsid w:val="005F3C52"/>
    <w:rsid w:val="005F46FA"/>
    <w:rsid w:val="005F51FC"/>
    <w:rsid w:val="005F53FF"/>
    <w:rsid w:val="005F73BE"/>
    <w:rsid w:val="00601FA4"/>
    <w:rsid w:val="006042A2"/>
    <w:rsid w:val="00606915"/>
    <w:rsid w:val="00607529"/>
    <w:rsid w:val="00607E94"/>
    <w:rsid w:val="00623033"/>
    <w:rsid w:val="006230E3"/>
    <w:rsid w:val="006307D1"/>
    <w:rsid w:val="00630F16"/>
    <w:rsid w:val="00631F41"/>
    <w:rsid w:val="00633F9C"/>
    <w:rsid w:val="00642664"/>
    <w:rsid w:val="00643C1D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8F2"/>
    <w:rsid w:val="006B004E"/>
    <w:rsid w:val="006B48EB"/>
    <w:rsid w:val="006B65EA"/>
    <w:rsid w:val="006B6D15"/>
    <w:rsid w:val="006C1399"/>
    <w:rsid w:val="006C3D0A"/>
    <w:rsid w:val="006C3D86"/>
    <w:rsid w:val="006C4AB8"/>
    <w:rsid w:val="006C5B73"/>
    <w:rsid w:val="006D0804"/>
    <w:rsid w:val="006D2130"/>
    <w:rsid w:val="006D262F"/>
    <w:rsid w:val="006D2F13"/>
    <w:rsid w:val="006D4C80"/>
    <w:rsid w:val="006D4FB1"/>
    <w:rsid w:val="006E2914"/>
    <w:rsid w:val="006E3411"/>
    <w:rsid w:val="006E500A"/>
    <w:rsid w:val="006E7876"/>
    <w:rsid w:val="006E797B"/>
    <w:rsid w:val="006E7E6C"/>
    <w:rsid w:val="006F02D0"/>
    <w:rsid w:val="006F4070"/>
    <w:rsid w:val="006F4D47"/>
    <w:rsid w:val="006F5C85"/>
    <w:rsid w:val="006F74DA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44BBD"/>
    <w:rsid w:val="00746538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6E69"/>
    <w:rsid w:val="00777472"/>
    <w:rsid w:val="007800BD"/>
    <w:rsid w:val="00780A2C"/>
    <w:rsid w:val="00784738"/>
    <w:rsid w:val="007877E3"/>
    <w:rsid w:val="00787E16"/>
    <w:rsid w:val="00791CDB"/>
    <w:rsid w:val="00792EE6"/>
    <w:rsid w:val="00793775"/>
    <w:rsid w:val="00793B4E"/>
    <w:rsid w:val="0079444B"/>
    <w:rsid w:val="007967B4"/>
    <w:rsid w:val="007A0335"/>
    <w:rsid w:val="007A7C26"/>
    <w:rsid w:val="007B21B2"/>
    <w:rsid w:val="007C0CCF"/>
    <w:rsid w:val="007C4815"/>
    <w:rsid w:val="007C525F"/>
    <w:rsid w:val="007C73C6"/>
    <w:rsid w:val="007D29F5"/>
    <w:rsid w:val="007D2EDC"/>
    <w:rsid w:val="007D5D10"/>
    <w:rsid w:val="007D7CAC"/>
    <w:rsid w:val="007E08D6"/>
    <w:rsid w:val="007E388B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4883"/>
    <w:rsid w:val="008079C8"/>
    <w:rsid w:val="00807F68"/>
    <w:rsid w:val="00810A21"/>
    <w:rsid w:val="008115F9"/>
    <w:rsid w:val="0081169B"/>
    <w:rsid w:val="00812831"/>
    <w:rsid w:val="008215CC"/>
    <w:rsid w:val="00822E62"/>
    <w:rsid w:val="00823981"/>
    <w:rsid w:val="00824F4A"/>
    <w:rsid w:val="00825EA0"/>
    <w:rsid w:val="00826C7F"/>
    <w:rsid w:val="00834127"/>
    <w:rsid w:val="008344A7"/>
    <w:rsid w:val="00834736"/>
    <w:rsid w:val="00834CD9"/>
    <w:rsid w:val="008375EC"/>
    <w:rsid w:val="008409B8"/>
    <w:rsid w:val="00840E8D"/>
    <w:rsid w:val="008454AD"/>
    <w:rsid w:val="00845544"/>
    <w:rsid w:val="0084752B"/>
    <w:rsid w:val="00851265"/>
    <w:rsid w:val="0085155A"/>
    <w:rsid w:val="00852689"/>
    <w:rsid w:val="00853712"/>
    <w:rsid w:val="00854866"/>
    <w:rsid w:val="00855ADD"/>
    <w:rsid w:val="00855CCF"/>
    <w:rsid w:val="0085612C"/>
    <w:rsid w:val="00857561"/>
    <w:rsid w:val="008575C7"/>
    <w:rsid w:val="00860A81"/>
    <w:rsid w:val="008620C2"/>
    <w:rsid w:val="00862263"/>
    <w:rsid w:val="00863213"/>
    <w:rsid w:val="00864401"/>
    <w:rsid w:val="008674E4"/>
    <w:rsid w:val="00870062"/>
    <w:rsid w:val="00870445"/>
    <w:rsid w:val="00872D84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B6161"/>
    <w:rsid w:val="008C5A0B"/>
    <w:rsid w:val="008C5EBB"/>
    <w:rsid w:val="008C6142"/>
    <w:rsid w:val="008C7516"/>
    <w:rsid w:val="008D1ABD"/>
    <w:rsid w:val="008D38B4"/>
    <w:rsid w:val="008D5AC9"/>
    <w:rsid w:val="008D7041"/>
    <w:rsid w:val="008D7D96"/>
    <w:rsid w:val="008E5B27"/>
    <w:rsid w:val="008F0BFB"/>
    <w:rsid w:val="008F21F2"/>
    <w:rsid w:val="008F2E6F"/>
    <w:rsid w:val="0090132C"/>
    <w:rsid w:val="00901EC6"/>
    <w:rsid w:val="009023E2"/>
    <w:rsid w:val="00902957"/>
    <w:rsid w:val="0090440F"/>
    <w:rsid w:val="009048B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3590"/>
    <w:rsid w:val="00925626"/>
    <w:rsid w:val="00925FAA"/>
    <w:rsid w:val="00926A77"/>
    <w:rsid w:val="00930CC4"/>
    <w:rsid w:val="00936437"/>
    <w:rsid w:val="00937018"/>
    <w:rsid w:val="009370DA"/>
    <w:rsid w:val="00937E37"/>
    <w:rsid w:val="0094227C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57865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B7B5E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1C8A"/>
    <w:rsid w:val="009E239A"/>
    <w:rsid w:val="009E3C0C"/>
    <w:rsid w:val="009E6B1D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E79"/>
    <w:rsid w:val="00A63ECA"/>
    <w:rsid w:val="00A65F87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3F1D"/>
    <w:rsid w:val="00AA4266"/>
    <w:rsid w:val="00AB058C"/>
    <w:rsid w:val="00AB2527"/>
    <w:rsid w:val="00AB7D76"/>
    <w:rsid w:val="00AC2D83"/>
    <w:rsid w:val="00AC4555"/>
    <w:rsid w:val="00AC4C9D"/>
    <w:rsid w:val="00AC5669"/>
    <w:rsid w:val="00AC754C"/>
    <w:rsid w:val="00AC780F"/>
    <w:rsid w:val="00AD34D0"/>
    <w:rsid w:val="00AD3D26"/>
    <w:rsid w:val="00AD4E1E"/>
    <w:rsid w:val="00AD55FC"/>
    <w:rsid w:val="00AD6BF1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AF6B83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22D7"/>
    <w:rsid w:val="00B2301A"/>
    <w:rsid w:val="00B24B09"/>
    <w:rsid w:val="00B2594C"/>
    <w:rsid w:val="00B2696B"/>
    <w:rsid w:val="00B26FE4"/>
    <w:rsid w:val="00B325D8"/>
    <w:rsid w:val="00B333E3"/>
    <w:rsid w:val="00B3383A"/>
    <w:rsid w:val="00B35BEE"/>
    <w:rsid w:val="00B36246"/>
    <w:rsid w:val="00B4095C"/>
    <w:rsid w:val="00B47146"/>
    <w:rsid w:val="00B52161"/>
    <w:rsid w:val="00B5465B"/>
    <w:rsid w:val="00B55B34"/>
    <w:rsid w:val="00B57C21"/>
    <w:rsid w:val="00B604FC"/>
    <w:rsid w:val="00B61345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211B"/>
    <w:rsid w:val="00B933A6"/>
    <w:rsid w:val="00B9651A"/>
    <w:rsid w:val="00B969EC"/>
    <w:rsid w:val="00BA1A68"/>
    <w:rsid w:val="00BA1A8D"/>
    <w:rsid w:val="00BA2601"/>
    <w:rsid w:val="00BA3337"/>
    <w:rsid w:val="00BA4BBD"/>
    <w:rsid w:val="00BA530C"/>
    <w:rsid w:val="00BA5C7E"/>
    <w:rsid w:val="00BB19B8"/>
    <w:rsid w:val="00BB60A6"/>
    <w:rsid w:val="00BB7015"/>
    <w:rsid w:val="00BC077D"/>
    <w:rsid w:val="00BC4A55"/>
    <w:rsid w:val="00BC4AEA"/>
    <w:rsid w:val="00BD1112"/>
    <w:rsid w:val="00BD2D8F"/>
    <w:rsid w:val="00BD7949"/>
    <w:rsid w:val="00BE087A"/>
    <w:rsid w:val="00BE0A7B"/>
    <w:rsid w:val="00BE28EE"/>
    <w:rsid w:val="00BE38A8"/>
    <w:rsid w:val="00BF15F1"/>
    <w:rsid w:val="00BF1BAE"/>
    <w:rsid w:val="00BF3244"/>
    <w:rsid w:val="00BF353D"/>
    <w:rsid w:val="00BF78FD"/>
    <w:rsid w:val="00C015A6"/>
    <w:rsid w:val="00C0164D"/>
    <w:rsid w:val="00C02FE9"/>
    <w:rsid w:val="00C06BF2"/>
    <w:rsid w:val="00C10C91"/>
    <w:rsid w:val="00C12D87"/>
    <w:rsid w:val="00C1322D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4A9C"/>
    <w:rsid w:val="00C451BB"/>
    <w:rsid w:val="00C51F8C"/>
    <w:rsid w:val="00C5533B"/>
    <w:rsid w:val="00C57736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4E0E"/>
    <w:rsid w:val="00C7601A"/>
    <w:rsid w:val="00C810D6"/>
    <w:rsid w:val="00C82F0B"/>
    <w:rsid w:val="00C84261"/>
    <w:rsid w:val="00C9266C"/>
    <w:rsid w:val="00C97C1D"/>
    <w:rsid w:val="00CA152F"/>
    <w:rsid w:val="00CA4619"/>
    <w:rsid w:val="00CA4E25"/>
    <w:rsid w:val="00CB49E0"/>
    <w:rsid w:val="00CB548A"/>
    <w:rsid w:val="00CB6C60"/>
    <w:rsid w:val="00CC2C7F"/>
    <w:rsid w:val="00CC39C2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E7C72"/>
    <w:rsid w:val="00CF04AF"/>
    <w:rsid w:val="00CF0BA3"/>
    <w:rsid w:val="00CF2B9E"/>
    <w:rsid w:val="00CF2E3A"/>
    <w:rsid w:val="00CF3E72"/>
    <w:rsid w:val="00D02FF0"/>
    <w:rsid w:val="00D04517"/>
    <w:rsid w:val="00D0511E"/>
    <w:rsid w:val="00D05652"/>
    <w:rsid w:val="00D1025F"/>
    <w:rsid w:val="00D12DCC"/>
    <w:rsid w:val="00D14073"/>
    <w:rsid w:val="00D1415B"/>
    <w:rsid w:val="00D14DCB"/>
    <w:rsid w:val="00D16E6D"/>
    <w:rsid w:val="00D24228"/>
    <w:rsid w:val="00D25F02"/>
    <w:rsid w:val="00D30D12"/>
    <w:rsid w:val="00D323C0"/>
    <w:rsid w:val="00D32776"/>
    <w:rsid w:val="00D32BB1"/>
    <w:rsid w:val="00D34237"/>
    <w:rsid w:val="00D3459A"/>
    <w:rsid w:val="00D35DF6"/>
    <w:rsid w:val="00D37D95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57B5E"/>
    <w:rsid w:val="00D6108E"/>
    <w:rsid w:val="00D61235"/>
    <w:rsid w:val="00D62C30"/>
    <w:rsid w:val="00D62FF6"/>
    <w:rsid w:val="00D64008"/>
    <w:rsid w:val="00D664AD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5B13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17A5F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181A"/>
    <w:rsid w:val="00E33191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181"/>
    <w:rsid w:val="00E928B8"/>
    <w:rsid w:val="00E97562"/>
    <w:rsid w:val="00EA065A"/>
    <w:rsid w:val="00EA0715"/>
    <w:rsid w:val="00EA0859"/>
    <w:rsid w:val="00EA2BDF"/>
    <w:rsid w:val="00EA4C1A"/>
    <w:rsid w:val="00EB1584"/>
    <w:rsid w:val="00EB26BF"/>
    <w:rsid w:val="00EB567B"/>
    <w:rsid w:val="00EB5DC0"/>
    <w:rsid w:val="00EB6A66"/>
    <w:rsid w:val="00EB6F6F"/>
    <w:rsid w:val="00EC1621"/>
    <w:rsid w:val="00EC4352"/>
    <w:rsid w:val="00EC538A"/>
    <w:rsid w:val="00EC6B7B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EF723C"/>
    <w:rsid w:val="00F0084C"/>
    <w:rsid w:val="00F042DF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27460"/>
    <w:rsid w:val="00F31F89"/>
    <w:rsid w:val="00F32575"/>
    <w:rsid w:val="00F3327F"/>
    <w:rsid w:val="00F35450"/>
    <w:rsid w:val="00F371AA"/>
    <w:rsid w:val="00F37CEB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4122"/>
    <w:rsid w:val="00F920EB"/>
    <w:rsid w:val="00F92BD6"/>
    <w:rsid w:val="00FA12D9"/>
    <w:rsid w:val="00FA1C7E"/>
    <w:rsid w:val="00FB1331"/>
    <w:rsid w:val="00FB2A4F"/>
    <w:rsid w:val="00FB2E1F"/>
    <w:rsid w:val="00FC0A58"/>
    <w:rsid w:val="00FC51CC"/>
    <w:rsid w:val="00FD24DC"/>
    <w:rsid w:val="00FD2552"/>
    <w:rsid w:val="00FD27E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0D0D76"/>
  <w15:chartTrackingRefBased/>
  <w15:docId w15:val="{82369EB4-8C1B-42EB-833E-D376876D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7FB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 w:bidi="ar-SA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kapitzlistZnak">
    <w:name w:val="Akapit z listą Znak"/>
    <w:link w:val="Akapitzlist"/>
    <w:locked/>
    <w:rsid w:val="0094227C"/>
    <w:rPr>
      <w:rFonts w:ascii="Calibri" w:hAnsi="Calibri" w:cs="Calibri"/>
      <w:sz w:val="22"/>
      <w:szCs w:val="22"/>
      <w:lang w:val="pl-PL" w:eastAsia="en-US" w:bidi="ar-SA"/>
    </w:rPr>
  </w:style>
  <w:style w:type="paragraph" w:customStyle="1" w:styleId="Zwykytekst2">
    <w:name w:val="Zwykły tekst2"/>
    <w:basedOn w:val="Normalny"/>
    <w:rsid w:val="0094227C"/>
    <w:pPr>
      <w:suppressAutoHyphens/>
    </w:pPr>
    <w:rPr>
      <w:rFonts w:ascii="Courier New" w:hAnsi="Courier New" w:cs="Courier New"/>
      <w:sz w:val="20"/>
      <w:szCs w:val="20"/>
      <w:lang w:val="x-none" w:eastAsia="ar-SA"/>
    </w:rPr>
  </w:style>
  <w:style w:type="paragraph" w:customStyle="1" w:styleId="Styl1">
    <w:name w:val="Styl1"/>
    <w:basedOn w:val="Normalny"/>
    <w:qFormat/>
    <w:rsid w:val="00387FBF"/>
    <w:pPr>
      <w:spacing w:line="120" w:lineRule="atLeast"/>
      <w:jc w:val="center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2409</Words>
  <Characters>16469</Characters>
  <Application>Microsoft Office Word</Application>
  <DocSecurity>0</DocSecurity>
  <Lines>137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ZDPM ZDPM</cp:lastModifiedBy>
  <cp:revision>3</cp:revision>
  <cp:lastPrinted>2022-09-07T06:56:00Z</cp:lastPrinted>
  <dcterms:created xsi:type="dcterms:W3CDTF">2022-09-07T06:26:00Z</dcterms:created>
  <dcterms:modified xsi:type="dcterms:W3CDTF">2022-09-07T07:36:00Z</dcterms:modified>
</cp:coreProperties>
</file>